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d476" w14:textId="c45d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10 наурыздағы № 112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Инвестициялар және даму министрлігі "Бәйтерек" ұлттық басқарушы холдингі" акционерлік қоғамымен (келісім бойынша) бірлесіп,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"Ұлттық басқарушы холдингтердің, ұлттық холдингтердің, ұлттық компаниялардың тізбесін бекіту туралы" Қазақстан Республикасы Үкіметінің 2011 жылғы 6 сәуірдегі № 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басқарушы холдингтердің, ұлттық холдингтердің, ұлттық компаниялардың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компаниялар"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43-жолмен толықтырылсын: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"KazakhExport" экспортты сақтандыру компаниясы" акционерлік қоғамы".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 индустриялық-инновациялық дамытудың 2015 – 2019 жылдарға арналған мемлекеттік бағдарламасын іске асыру жөніндегі іс-шаралар жоспарын бекіту туралы" Қазақстан Республикасы Үкіметінің 2014 жылғы 30 қазандағы № 1159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 индустриялық-инновациялық дамытудың 2015 – 2019 жылдарға арналған мемлекеттік бағдарламасын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24-жолдың 6-бағанындағы "ҚЭГ" АҚ," аббревиатурасы алып тасталсын;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26-жолдың 6-бағанындағы "ҚЭГ" АҚ (келісім бойынша)," аббревиатурасы және сөздері алып тасталсын.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