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91dd" w14:textId="f3f9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2019 әскери бөлімі" республикалық мемлекеттік мекемесінің "Қызылқұм" шекара заставасын қайта атау туралы</w:t>
      </w:r>
    </w:p>
    <w:p>
      <w:pPr>
        <w:spacing w:after="0"/>
        <w:ind w:left="0"/>
        <w:jc w:val="both"/>
      </w:pPr>
      <w:r>
        <w:rPr>
          <w:rFonts w:ascii="Times New Roman"/>
          <w:b w:val="false"/>
          <w:i w:val="false"/>
          <w:color w:val="000000"/>
          <w:sz w:val="28"/>
        </w:rPr>
        <w:t>Қазақстан Республикасы Үкіметінің 2017 жылғы 3 сәуірдегі 157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2019 әскери бөлімі" республикалық мемлекеттік мекемесінің "Қызылқұм" шекара заставасы "Қазақстан Республикасы Ұлттық қауіпсіздік комитеті Шекара қызметінің 2019 әскери бөлімі" республикалық мемлекеттік мекемесінің "Жанқожа батыр атындағы" шекара заставасы болып қайта аталсын.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