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db2f" w14:textId="78cd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мәдениет және білім беру ұйымдарына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 сәуірдегі № 162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Үкіметі жанындағы Республикалық ономастикалық комиссияның 2014 жылғы 23 сәуірдегі, 2014 жылғы 4 қыркүйектегі, 2015 жылғы 10 желтоқсандағы қорытындылары негізінде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Оңтүстік Қазақстан облысының мына мәдениет және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Сайрам ауданы білім бөлімінің "№ 97 жалпы орта мектебі" коммуналдық мемлекеттік мекемесіне – Сұраншы батырдың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Сарыағаш қаласының "№ 141 жалпы орта мектебі" коммуналдық мемлекеттік мекемесіне – Толыбай батырдың есімі;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Шымкент қаласы білім бөлімінің "№ 87 жалпы орта мектебі" коммуналдық мемлекеттік мекемесіне – Абдраш Назарбековтің есімі;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Түркістан қаласы білім бөлімінің "№ 20 жалпы орта мектебі" коммуналдық мемлекеттік мекемесіне – Расул Исетовтің есімі;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Мақтаарал ауданы білім бөлімінің "№ 121 жалпы орта мектебі" коммуналдық мемлекеттік мекемесіне – Нәзір Төреқұловтың есімі;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Жетісай қаласының "№ 122 жалпы орта мектебі" мемлекеттік мекемесіне – Дінмұхамед Қонаевтың есімі;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Оңтүстік Қазақстан облысы білім басқармасының "Жоғарғы жаңа технологиялар колледжі" мемлекеттік коммуналдық қазыналық кәсіпорнына – Манап Өтебаевтың есімі;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Оңтүстік Қазақстан облысы мәдениет басқармасының "Түркістан қаласының сазды-драма театры" мемлекеттік коммуналдық қазыналық кәсіпорнына – Райымбек Сейтметовтің есімі;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Оңтүстік Қазақстан облысы мәдениет басқармасының "Облыстық ғылыми-әмбебап кітапханасы" коммуналдық мемлекеттік мекемесіне – "Отырар" атауы берілсін.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Мынадай білім беру мекемелері: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Сайрам ауданы білім бөлімінің "№ 77 Хамза атындағы жалпы орта мектебі" коммуналдық мемлекеттік мекемесі Сайрам ауданы білім бөлімінің "№ 77 Тұран жалпы орта мектебі" коммуналдық мемлекеттік мекемесі болып;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Сайрам ауданы білім бөлімінің "№ 61 Г. Титов атындағы негізгі орта мектебі" коммуналдық мемлекеттік мекемесі Сайрам ауданы білім бөлімінің "Сүйерхан Базарбаев атындағы № 61 негізгі орта мектебі" коммуналдық мемлекеттік мекемесі болып;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Түлкібас ауданы әкімдігі білім бөлімінің "Алғабас" жалпы орта мектебі" коммуналдық мемлекеттік мекемесі Түлкібас ауданы әкімдігі білім бөлімінің "Асанбай Асқаров атындағы жалпы орта мектебі" коммуналдық мемлекеттік мекемесі болып;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Отырар ауданы білім бөлімінің "Қарақоңыр шағын жинақты бастауыш мектеп" коммуналдық мемлекеттік мекемесі Отырар ауданы білім бөлімінің "Әжімұқан Қасымбеков атындағы шағын жинақты бастауыш мектебі" коммуналдық мемлекеттік мекемесі болып;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Түлкібас ауданы әкімдігі білім бөлімінің "Құралай" жалпы орта мектебі" коммуналдық мемлекеттік мекемесі Түлкібас ауданы әкімдігі білім бөлімінің "Байырбек Садықов атындағы жалпы орта мектебі" коммуналдық мемлекеттік мекемесі болып;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Төлеби ауданы білім бөлімінің "Қарақия шағын жинақты бастауыш мектебі" коммуналдық мемлекеттік мекемесі Төлеби ауданы білім бөлімінің "Лашкар Тәжібаев атындағы шағын жинақты бастауыш мектебі" коммуналдық мемлекеттік мекемесі болып;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Сарыағаш ауданы білім бөлімінің "№ 91 М. Горький атындағы жалпы орта мектебі" коммуналдық мемлекеттік мекемесі Сарыағаш ауданы білім бөлімінің "Рақымжан Қошқарбаев атындағы № 91 жалпы орта мектебі" коммуналдық мемлекеттік мекемесі болып қайта аталсын.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