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36d5" w14:textId="40f3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1999 жылғы 6 қазандағы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келісімге қатысушы болмау ниеті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4 сәуірдегі № 166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1999 жылғы 6 қазандағы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келісімге қатысушы болмау ниеті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1999 жылғы 6 қазандағы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келісімге қатысушы болмау ниеті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Республикасының Сыртқы істер министрлігі Иран тарапын Қазақстан Республикасының 1999 жылғы 6 қазанда Тегеранда жасалған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келісімге қатысушы болмау ниеті туралы хабардар етсін.</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