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ebe6" w14:textId="b9ae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"Әскери мүліктің жекелеген мәселелері" туралы Қазақстан Республикасы Үкіметінің 2001 жылғы 7 тамыздағы № 1039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6 сәуірдегі № 173 қаулысы. Күші жойылды - Қазақстан Республикасы Үкіметінің 2019 жылғы 29 тамыздағы № 637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29.08.2019 </w:t>
      </w:r>
      <w:r>
        <w:rPr>
          <w:rFonts w:ascii="Times New Roman"/>
          <w:b w:val="false"/>
          <w:i w:val="false"/>
          <w:color w:val="ff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"Әскери мүліктің жекелеген мәселелері" туралы Қазақстан Республикасы Үкіметінің 2001 жылғы 7 тамыздағы № 1039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 мынадай редакцияда жазылсын: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"Әскери мүлік айналымының жекелеген мәселелері";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Қазақстан Республикасы Қорғаныс және аэроғарыш өнеркәсібі министрлігінің "Қазарнаулыэкспорт (Казспецэкспорт)" республикалық мемлекеттік кәсіпорны заңнамада белгіленген тәртіппен мыналарды жүзеге асыратын уәкілетті ұйым болып белгіленсін:".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