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9aa5" w14:textId="6a69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"Пробация қызметінің есебінде тұрған адамдарға әлеуметтік-құқықтық көмек көрсету қағидаларын бекіту туралы" Қазақстан Республикасы Үкіметінің 2014 жылғы 23 қазандағы № 1131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6 сәуірдегі № 176 қаулысы. Күші жойылды - Қазақстан Республикасы Үкіметінің 2023 жылғы 1 қыркүйектегі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"Пробация қызметінің есебінде тұрған адамдарға әлеуметтік-құқықтық көмек көрсету қағидаларын бекіту туралы" Қазақстан Республикасы Үкіметінің 2014 жылғы 23 қазандағы № 1131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65, 600-құжат)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Пробация қызметінің есебінде тұрған адамдарға әлеуметтік-құқықтық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Пробация қызметінің есебінде тұрған адамдарға әлеуметтік-құқықтық көмек көрсету қағидалары (бұдан әрі – Қағидалар) 2014 жылғы 5 шілдедегі Қазақстан Республикасының Қылмыстық-атқару кодексін, "Пробация туралы" 2016 жылғы 30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әзірленді және пробация қызметінің есебінде тұратын адамдарға әлеуметтік-құқықтық көмек көрсету тәртібін айқындайды.";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Жергілікті атқарушы органдар, қоғамдық бірлестіктер және өзге де ұйымдар сотқа дейінгі, үкімдік, пенитенциарлық және пенитенциарлықтан кейінгі пробация қолданылатын адамдарға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пробация қызметі әзірлеген әлеуметтік-құқықтық көмек көрсетудің жеке бағдарламасына (бұдан әрі – жеке бағдарлама) және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пробация қызметі қылмыстық-атқару (пенитенциарлық) жүйесі мекемесінің әкімшілігімен бірлесіп әзірлеген жеке бағдарламаға сәйкес әлеуметтік-құқықтық және өзге де көмек көрсетеді.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Әлеуметтік-құқықтық көмек алуға жәрдем көрсету сотқа дейінгі, үкімдік, пенитенциарлық және пенитенциарлықтан кейінгі пробация қолданылатын адамдарға қатысты жүзеге асырылады.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Оларды есепке қою кезінде пробация қызметі: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денсаулық жағдайын анықтай отырып, адамның жеке басын, оның білім деңгейін және жұмыспен қамтылғандығын, тұрғылықты жерінің бар-жоғын зерделейді, сондай-ақ әлеуметтік-құқықтық көмектің көлемін айқындау үшін қажетті өзге де мәліметтерді анықтайды;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әлеуметтік-құқықтық көмек көрсету тәртібін түсіндіреді.";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Жеке бағдарламаның бір данасы: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шартты түрде сотталғанның бақылау ісіне;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 бостандығын шектеуге сотталған адамның жеке ісіне;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 бостандығынан айыру орындарынан шартты түрде мерзімінен бұрын босатылған адамның жинақтау ісіне;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 бостандығынан айыру орындарынан босатылған адамға қатысты сот әкімшілік қадағалау белгілеген адамның жинақтау ісіне;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бас бостандығынан айыруға сотталған адамның жеке ісіне;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сотқа дейінгі пробацияға жататын адамның жинақтау ісіне;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 Қылмыстық кодексінің 73-бабына сәйкес бас бостандығынан айыру айыппұлға ауыстырылған адамның жинақтау ісіне;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 тағайындаған бас бостандығынан айыру түріндегі жаза мерзімін өтеген адамның жинақтау ісіне қосылады.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бағдарламаның екінші данасы пробация қызметінде есепте тұрған адамға қол қойылып беріледі.";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Пробация қызметінде есепте тұрған адам әлеуметтік-құқықтық көмек алудан бас тартқан жағдайда – пробация қызметінің қызметкері, ал пенитенциарлық пробацияға жататын адамға қатысты пробация қызметінің қызметкерлері қылмыстық-атқару (пенитенциарлық) жүйесі мекемесінің қызметкерлерімен бірлесіп, қылмыстық-атқару қызметі саласындағы уәкілетті орган бекіткен нысан бойынша тиісті акті жасайды, ол іске қосылады.";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Пробация қызметінің есебінде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әлеуметтік-құқықтық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(пробация қызметінің атауы) 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Әлеуметтік-құқықтық көмек көрсетудің жеке бағдарламасы</w:t>
      </w:r>
    </w:p>
    <w:bookmarkEnd w:id="2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Мен,___________________________________________________________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(пробация қызметінің бастығы (аға инспектор, инспектор)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қызметкердің тегі, аты-жөні)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тұратын (мекенжайы)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(тегі, аты, әкесінің аты)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жағдайының, білім деңгейі мен жұмыспен қамтылуының, тұрғылықты жерінің бар-жоғының, сондай-ақ өзге де мәліметтердің (сотқа дейінгі, үкімдік немесе пенитенциарлықтан кейінгі пробацияға жататын адамдар)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(қажетінің астын сызу)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нәтижелері бойынша әлеуметтік-құқықтық көмек көрсетудің жеке бағдарламасын жасадым,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 мынадай әлеуметтік-құқықтық көмектің көрсетілуіне мұқтаж: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қызмет алуға (қажет болған жағдайда);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құқықтық көмекке (қажет болған жағдайда):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қызметінің есебінде тұрған адамның қаражаты болмаған жағдайда заңнама бойынша тиесілі әлеуметтік жәрдемақыларды, әлеуметтік төлемдерді алуға, жұмысқа орналасуға, оқуға, медициналық көмек алуға құжаттар тапсыру үшін заңдық мәні бар құжаттарды ресімдеуге;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көмекке, әлеуметтік қамсыздандыруға заңнамада белгіленген құқықтар мен олардың бұзылуынан қорғау тәсілдері бойынша заңдық консультация беруге;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өмірлік қиын жағдайдан шығу үшін жағдай жасайтын мәселелерді шешуге ықпал ететін заңнамада белгіленген жеңілдіктерді, жәрдемақыларды және басқа да әлеуметтік төлемдерді алуға жәрдемдесуге;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алуына көмек көрсетуге (қажет болған жағдайда);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кәсіпті меңгеруіне және жұмысқа орналастыруға (қажет болған жағдайда);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арнаулы әлеуметтік кызметтер көрсететін (жазасын өтеген адамның тұрғын үйі болмаған немесе одан айырылған жағдайда) уақытша тұру ұйымына орналастыруға;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өзге де көмек алуға (қажет болған жағдайда).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Әлеуметтік-құқықтық көмек көрсетудің жеке бағдарламасын пробация қызметінің бастығы (аға инспектор, инспектор) жасады.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          ________________            _____________________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(атағы)                                      (қолы)                           (тегі, аты-жөні)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______________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Әлеуметтік-құқықтық көмек көрсетудің жеке бағдарламасымен таныстым және келісемін ___________________________        ________________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(адамның тегі және аты-жөні)                   (қолы)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_____________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Пробация қызметінің есебінде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әлеуметтік-құқықтық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(мекеменің атауы) 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Әлеуметтік-құқықтық көмек көрсетудің жеке бағдарламасы</w:t>
      </w:r>
    </w:p>
    <w:bookmarkEnd w:id="52"/>
    <w:p>
      <w:pPr>
        <w:spacing w:after="0"/>
        <w:ind w:left="0"/>
        <w:jc w:val="both"/>
      </w:pPr>
      <w:bookmarkStart w:name="z64" w:id="53"/>
      <w:r>
        <w:rPr>
          <w:rFonts w:ascii="Times New Roman"/>
          <w:b w:val="false"/>
          <w:i w:val="false"/>
          <w:color w:val="000000"/>
          <w:sz w:val="28"/>
        </w:rPr>
        <w:t>
      Біз, төменде қол қоюшылар: 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(пробация қызметінің бастығы (аға инспектор, инспектор)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қылмыстық-атқару (пенитенциарлық) жүйесі мекемесінің сотталғандарды еңбекке және тұрмыстық орналастыру жөнiндегi қызметкерімен бірлесіп)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түзеу мекемесінен босағаннан кейін _______________________________________________</w:t>
      </w:r>
    </w:p>
    <w:bookmarkEnd w:id="56"/>
    <w:p>
      <w:pPr>
        <w:spacing w:after="0"/>
        <w:ind w:left="0"/>
        <w:jc w:val="both"/>
      </w:pPr>
      <w:bookmarkStart w:name="z68" w:id="5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тұратын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(мекенжайы)</w:t>
      </w:r>
    </w:p>
    <w:p>
      <w:pPr>
        <w:spacing w:after="0"/>
        <w:ind w:left="0"/>
        <w:jc w:val="both"/>
      </w:pPr>
      <w:bookmarkStart w:name="z69" w:id="5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(адамның тегі және аты-жөні)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жағдайының, білім деңгейі мен жұмыспен қамтылуының, тұрғылықты жерінің бар-жоғының, сондай-ақ өзге де мәліметтердің (пенитенциарлық пробацияға жататын адамдар) нәтижелері бойынша әлеуметтік-құқықтық көмек көрсетудің жеке бағдарламасын жасадық,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 мынадай әлеуметтік-құқықтық көмектің көрсетілуіне мұқтаж: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медициналық қызмет алуға (қажет болған жағдайда);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құқықтық көмекке (қажет болған жағдайда):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қызметінің есебінде тұрған адамның қаражаты болмаған жағдайда заңнама бойынша тиесілі әлеуметтік жәрдемақыларды, әлеуметтік төлемдерді алуға, жұмысқа орналасуға, оқуға, медициналық көмек алуға құжаттар тапсыру үшін заңдық мәні бар құжаттарды ресімдеуге;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көмекке, әлеуметтік қамсыздандыруға заңнамада белгіленген құқықтар мен олардың бұзылуынан қорғау тәсілдері бойынша заңдық консультация беруге;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өмірлік қиын жағдайдан шығу үшін жағдай жасайтын мәселелерді шешуге ықпал ететін заңнамада белгіленген жеңілдіктерді, жәрдемақыларды және басқа да әлеуметтік төлемдерді алуға жәрдемдесуге;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алуына көмек көрсетуге (қажет болған жағдайда);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кәсіпті меңгеруіне және жұмысқа орналастыруға (қажет болған жағдайда);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арнаулы әлеуметтік кызметтер көрсететін (егер жазасын өтеген адамның тұрғын үйі болмаған немесе одан айырылған жағдайда) уақытша тұру ұйымына орналастыруға;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өзге де көмек алуға (қажет болған жағдайда).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Әлеуметтік-құқықтық көмек көрсетудің жеке бағдарламасын пробация қызметінің бастығы (аға инспектор, инспектор) мекеменің сотталғандарды еңбекке және тұрмыстық орналастыру жөнiндегi қызметкерімен бірлесіп жасады.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 _____________________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(атағы)                   (қолы)                (тегі, аты-жөні)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 _____________________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(атағы)                  (қолы)                 (тегі, аты-жөні)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______________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Әлеуметтік-құқықтық көмек көрсетудің жеке бағдарламасымен таныстым және келісемін _____________________________________ ________________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(адамның тегі және аты-жөні)                        (қолы)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_____________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