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3971" w14:textId="6843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Түрікменстанның Үкіметі арасындағы құпия ақпаратты өзара қорғау туралы келісімге қол қою туралы" Қазақстан Республикасы Үкіметінің 2016 жылғы 4 наурыздағы № 132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10 сәуірдегі № 188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мен Түрікменстанның Үкіметі арасындағы құпия ақпаратты өзара қорғау туралы келісімге қол қою туралы" Қазақстан Республикасы Үкіметінің 2016 жылғы 4 наурыздағы № 132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Қазақстан Республикасының Үкіметі мен Түрікменстанның Үкіметі арасындағы құпия ақпаратты өзара қорғау туралы келісімге Қазақстан Республикасы Үкіметінің атынан қол қойсын, оған қағидаттық сипаты жоқ өзгерістер мен толықтырулар енгізуге рұқсат берілсін.".</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