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ddb3" w14:textId="31ad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Қырғыз Республикасының Үкіметі арасындағы еуразиялық экономикалық интеграция жағдайында экономикалық ынтымақтастықты дамыту туралы келісімді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14 сәуірдегі № 198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Республикасының Үкіметі мен Қырғыз Республикасының Үкіметі арасындағы еуразиялық экономикалық интеграция жағдайында экономикалық ынтымақтастықты дамыту туралы келісімді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Қазақстан Республикасының Үкіметі мен Қырғыз Республикасының Үкіметі арасындағы еуразиялық экономикалық интеграция жағдайында экономикалық ынтымақтастықты дамыту туралы келісімді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2016 жылғы 26 желтоқсанда Санкт-Петербургте жасалған Қазақстан Республикасының Үкіметі мен Қырғыз Республикасының Үкіметі арасындағы еуразиялық экономикалық интеграция жағдайында экономикалық ынтымақтастықты дамыту туралы келісім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