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2954" w14:textId="8842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кепілдікпен берілетін мемлекеттік емес қарыздардың қаражаты есебінен қаржыландыруға ұсынылатын инвестициялық жобалардың 2017 жылға арналған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14 сәуірдегі № 201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кепілдікпен берілетін мемлекеттік емес қарыздардың қаражаты есебінен қаржыландыруға ұсынылатын инвестициялық жобалардың 2017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кепілдікпен берілетін мемлекеттік емес қарыздардың қаражаты есебінен қаржыландыруға ұсынылатын инвестициялық жобалардың 2017 жылға арналған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өзгерістер енгізілді - ҚР Үкіметінің 27.04.2017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10.05.2017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 және ресми жариялануға тиіс); 08.06.2017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3041"/>
        <w:gridCol w:w="1691"/>
        <w:gridCol w:w="1864"/>
        <w:gridCol w:w="3161"/>
        <w:gridCol w:w="1632"/>
        <w:gridCol w:w="600"/>
      </w:tblGrid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жалпы құны (мың теңге)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кезеңі (жылдар)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кепілдіктің мөлшері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қарыз беруші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"Талдықорған – Қалбатау – Өскемен" 287-1073 км республикалық маңызы бар автомобиль 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287562800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244428380 мың теңге, 796 млн. АҚШ долларына дейін балама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Қытайдың экспорт -импорт банкі 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"Мерке – Бурылбайтал"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7-273 км республикалық маңызы бар автомобиль 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100446100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85379185 мың теңге, 253,3 млн. АҚШ долларына дейін балама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Қытайдың экспорт - импорт банкі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даму банкінің қаражаты есебінен екінші деңгейдегі банктер мен микроқаржы ұйымдары арқылы микро, шағын және орта бизнесті қаржыландыру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72000000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млрд. теңге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қоғамы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Даму Банкі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Ирригация мен дренажды қалпына келтіру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53243090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48343720 мың теңге, 143 млн. АҚШ долларына дейін балама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 Су ресурстары комитетінің "Қазсушар" шаруашылық жүргізу құқығындағы республикалық мемлекеттік кәсіпорны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Даму Банкі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"Қалбатау –Майқапшағай" 906-1321 км республикалық маңызы бар автомобиль жолын реконструкциялау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159069200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2041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135208800 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434,5 млн. АҚШ долларына дейін балама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Қытайдың экспорт-импорт банкі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Ақтөбе, Жамбыл және Оңтүстік Қазақстан облыстарының су шаруашылығы және  гидромелиоративтік жүйелерін реконструкциялау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60871593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–2036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53868667 мың теңге, 180,0 млн. АҚШ долларына дейін балама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 Су ресурстары комитетінің "Қазсушар" шаруашылық жүргізу құқығындағы республикалық мемлекеттік кәсіпорны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Қайта Құру және Даму Банкі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Оңтүстік-Батыс айналма жолын салу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68265220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2037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183,95 млн.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балама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Қытайдың экспорт-импорт банкі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