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616e" w14:textId="6326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17 сәуірдегі № 206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"Халықаралық ұйымдармен жұмыс жөніндегі елдік үйлестіру комитетін құру туралы" Қазақстан Республикасы Үкіметінің 2011 жылғы 25 шілдедегі № 854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"Қазақстан Республикасы Үкіметінің кейбір шешімдеріне және Қазақстан Республикасы Премьер-Министрінің өкімдеріне өзгерістер мен толықтырулар енгізу және Қазақстан Республикасы Үкіметінің кейбір шешімдерінің күші жойылды деп тану туралы" Қазақстан Республикасы Үкіметінің 2014 жылғы 9 сәуірдегі № 329 қаулысымен бекітілген 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53-тармағы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26, 212-құжат).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"Қазақстан Республикасы Үкіметінің кейбір шешімдеріне және Қазақстан Республикасы Премьер-Министрінің өкімдеріне өзгерістер енгізу және Қазақстан Республикасы Үкіметінің кейбір шешімдерінің және Қазақстан Республикасы Премьер-Министрінің өкімдерінің күші жойылды деп тану туралы" Қазақстан Республикасы Үкіметінің 2014 жылғы 4 қыркүйектегі № 970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48-тармағы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55-56, 540-құжат).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