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9e2a" w14:textId="6ec9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Түркіменстан Үкіметі арасындағы Сауда-экономикалық, ғылыми-техникалық және мәдени ынтымақтастық жөніндегі бірлескен үкіметаралық комиссия туралы келісімге қол қою туралы" Қазақстан Республикасы Үкіметінің 2017 жылғы 10 сәуірдегі № 186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18 сәуірдегі № 209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Үкіметі мен Түркіменстан Үкіметі арасындағы Сауда-экономикалық, ғылыми-техникалық және мәдени ынтымақтастық жөніндегі бірлескен үкіметаралық комиссия туралы" Қазақстан Республикасы Үкіметінің 2017 жылғы 10 сәуірдегі № 186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Қазақстан Республикасы Премьер-Министрінің бірінші орынбасары Асқар Ұзақбайұлы Маминге Қазақстан Республикасының Үкіметі мен Түркіменстан Үкіметі арасындағы Сауда-экономикалық, ғылыми-техникалық және мәдени ынтымақтастық жөніндегі бірлескен үкіметаралық комиссия туралы келісімге қағидаттық сипаты жоқ өзгерістер мен толықтырулар енгізуге рұқсат бере отырып, Қазақстан Республикасының Үкіметі атынан қол қоюға өкілеттік берілсін.".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