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1045" w14:textId="55a1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Еуразиялық бәсекеге қабілеттілік бағдарламасын қаржыландыру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20 сәуірдегі № 213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Еуразиялық бәсекеге қабілеттілік бағдарламасын қаржыландыру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Еуразиялық бәсекеге қабілеттілік бағдарламасын қаржыландыру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20 сәуірдегі</w:t>
            </w:r>
            <w:r>
              <w:br/>
            </w:r>
            <w:r>
              <w:rPr>
                <w:rFonts w:ascii="Times New Roman"/>
                <w:b w:val="false"/>
                <w:i w:val="false"/>
                <w:color w:val="000000"/>
                <w:sz w:val="20"/>
              </w:rPr>
              <w:t>№ 213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Еуразиялық бәсекеге қабілеттілік бағдарламасын қаржыландыру туралы келісім</w:t>
      </w:r>
    </w:p>
    <w:bookmarkEnd w:id="4"/>
    <w:bookmarkStart w:name="z8" w:id="5"/>
    <w:p>
      <w:pPr>
        <w:spacing w:after="0"/>
        <w:ind w:left="0"/>
        <w:jc w:val="both"/>
      </w:pPr>
      <w:r>
        <w:rPr>
          <w:rFonts w:ascii="Times New Roman"/>
          <w:b w:val="false"/>
          <w:i w:val="false"/>
          <w:color w:val="000000"/>
          <w:sz w:val="28"/>
        </w:rPr>
        <w:t xml:space="preserve">
      Бұдан әрі бірлесіп Тараптар деп аталатын Қазақстан Республикасының Үкіметі (бұдан әрі – Үкімет) мен Экономикалық ынтымақтастық және даму ұйымы (бұдан әрі – ЭЫДҰ немесе Ұйым) төмендегілер туралы келісті. </w:t>
      </w:r>
    </w:p>
    <w:bookmarkEnd w:id="5"/>
    <w:p>
      <w:pPr>
        <w:spacing w:after="0"/>
        <w:ind w:left="0"/>
        <w:jc w:val="both"/>
      </w:pPr>
      <w:r>
        <w:rPr>
          <w:rFonts w:ascii="Times New Roman"/>
          <w:b/>
          <w:i w:val="false"/>
          <w:color w:val="000000"/>
          <w:sz w:val="28"/>
        </w:rPr>
        <w:t>1-бап. Келісімнің нысанасы</w:t>
      </w:r>
    </w:p>
    <w:bookmarkStart w:name="z10" w:id="6"/>
    <w:p>
      <w:pPr>
        <w:spacing w:after="0"/>
        <w:ind w:left="0"/>
        <w:jc w:val="both"/>
      </w:pPr>
      <w:r>
        <w:rPr>
          <w:rFonts w:ascii="Times New Roman"/>
          <w:b w:val="false"/>
          <w:i w:val="false"/>
          <w:color w:val="000000"/>
          <w:sz w:val="28"/>
        </w:rPr>
        <w:t>
      1. Үкімет Еуразиялық бәсекеге қабілеттілік бағдарламасы (бұдан әрі – ЕББ) бойынша 2017 – 2018 жылдарға арналған ЭЫДҰ Жұмыстар бағдарламасына және Бағдарлама бюджетіне сәйкес 2000000 (екі миллион) евро сомасына ЕББ-ның Жаһандық байланыстар хатшылығының қызметін қаржыландыруға келіседі. ЕББ қызметі Еуразия елдерін ЭЫДҰ саясатының стандарттарына және басқа құралдарына қосылуын көтермелеу, бәсекеге қабілеттілік жолындағы саяси кедергілерді анықтау және бәсекеге қабілеттілікті арттыруға бағытталған саясатты әзірлеу және іске асыру саласындағы әлеуетті ұлғайтуды қолдау арқылы Еуразия өңірінде бәсекеге қабілеттілікті арттыру саясатын әзірлеуді және іске асыруды қолдауды білдіреді.</w:t>
      </w:r>
    </w:p>
    <w:bookmarkEnd w:id="6"/>
    <w:p>
      <w:pPr>
        <w:spacing w:after="0"/>
        <w:ind w:left="0"/>
        <w:jc w:val="both"/>
      </w:pPr>
      <w:r>
        <w:rPr>
          <w:rFonts w:ascii="Times New Roman"/>
          <w:b/>
          <w:i w:val="false"/>
          <w:color w:val="000000"/>
          <w:sz w:val="28"/>
        </w:rPr>
        <w:t>2-бап. Бюджет және қаржыландыру тетіктері</w:t>
      </w:r>
    </w:p>
    <w:bookmarkStart w:name="z12" w:id="7"/>
    <w:p>
      <w:pPr>
        <w:spacing w:after="0"/>
        <w:ind w:left="0"/>
        <w:jc w:val="both"/>
      </w:pPr>
      <w:r>
        <w:rPr>
          <w:rFonts w:ascii="Times New Roman"/>
          <w:b w:val="false"/>
          <w:i w:val="false"/>
          <w:color w:val="000000"/>
          <w:sz w:val="28"/>
        </w:rPr>
        <w:t>
      1. Қаржыландыру екі кезеңде жүзеге асырылады:</w:t>
      </w:r>
    </w:p>
    <w:bookmarkEnd w:id="7"/>
    <w:bookmarkStart w:name="z13" w:id="8"/>
    <w:p>
      <w:pPr>
        <w:spacing w:after="0"/>
        <w:ind w:left="0"/>
        <w:jc w:val="both"/>
      </w:pPr>
      <w:r>
        <w:rPr>
          <w:rFonts w:ascii="Times New Roman"/>
          <w:b w:val="false"/>
          <w:i w:val="false"/>
          <w:color w:val="000000"/>
          <w:sz w:val="28"/>
        </w:rPr>
        <w:t>
      1) 1000000 (бір миллион) евро мөлшеріндегі бірінші жарна осы Келісімге қол қойылған соң және ЭЫДҰ-дан тиісті шот алынғаннан кейін төленеді;</w:t>
      </w:r>
    </w:p>
    <w:bookmarkEnd w:id="8"/>
    <w:bookmarkStart w:name="z14" w:id="9"/>
    <w:p>
      <w:pPr>
        <w:spacing w:after="0"/>
        <w:ind w:left="0"/>
        <w:jc w:val="both"/>
      </w:pPr>
      <w:r>
        <w:rPr>
          <w:rFonts w:ascii="Times New Roman"/>
          <w:b w:val="false"/>
          <w:i w:val="false"/>
          <w:color w:val="000000"/>
          <w:sz w:val="28"/>
        </w:rPr>
        <w:t>
      2) 1000000 (бір миллион) евро мөлшеріндегі екінші жарна ЭЫДҰ-дан тиісті шот алынғаннан кейін 2018 жылғы 30 сәуірден кешіктірілмей төленеді.</w:t>
      </w:r>
    </w:p>
    <w:bookmarkEnd w:id="9"/>
    <w:bookmarkStart w:name="z15" w:id="10"/>
    <w:p>
      <w:pPr>
        <w:spacing w:after="0"/>
        <w:ind w:left="0"/>
        <w:jc w:val="both"/>
      </w:pPr>
      <w:r>
        <w:rPr>
          <w:rFonts w:ascii="Times New Roman"/>
          <w:b w:val="false"/>
          <w:i w:val="false"/>
          <w:color w:val="000000"/>
          <w:sz w:val="28"/>
        </w:rPr>
        <w:t>
      2. ЭЫДҰ қаржы регламентіне және басқа да тиісті нормаларға, саясат пен қазіргі уақытта жарнаның жалпы сомасының 5,3% мөлшерінде әкімшілік шығындарды өтеу есебінен алым алуды көздейтін ЭЫДҰ рәсімдеріне сәйкес жарнаға иелік етеді. Аталған шығындар жалпы қабылданған бухгалтерлік есеп қағидаттарына сәйкес келетін ЭЫДҰ-ның қаржылық есептілігіне енгізілетін болады.</w:t>
      </w:r>
    </w:p>
    <w:bookmarkEnd w:id="10"/>
    <w:p>
      <w:pPr>
        <w:spacing w:after="0"/>
        <w:ind w:left="0"/>
        <w:jc w:val="both"/>
      </w:pPr>
      <w:r>
        <w:rPr>
          <w:rFonts w:ascii="Times New Roman"/>
          <w:b/>
          <w:i w:val="false"/>
          <w:color w:val="000000"/>
          <w:sz w:val="28"/>
        </w:rPr>
        <w:t>3-бап. Жұмыстар мен есептіліктің сипаттамасы</w:t>
      </w:r>
    </w:p>
    <w:bookmarkStart w:name="z17" w:id="11"/>
    <w:p>
      <w:pPr>
        <w:spacing w:after="0"/>
        <w:ind w:left="0"/>
        <w:jc w:val="both"/>
      </w:pPr>
      <w:r>
        <w:rPr>
          <w:rFonts w:ascii="Times New Roman"/>
          <w:b w:val="false"/>
          <w:i w:val="false"/>
          <w:color w:val="000000"/>
          <w:sz w:val="28"/>
        </w:rPr>
        <w:t xml:space="preserve">
      Үкімет қаржылық есептілік талаптары ЭЫДҰ-да қабылданған стандартты есептілік нысанына сәйкес жасалатын шығыстар туралы жыл сайынғы есептерді ұсыну арқылы сақталатынын мойындайды. </w:t>
      </w:r>
    </w:p>
    <w:bookmarkEnd w:id="11"/>
    <w:p>
      <w:pPr>
        <w:spacing w:after="0"/>
        <w:ind w:left="0"/>
        <w:jc w:val="both"/>
      </w:pPr>
      <w:r>
        <w:rPr>
          <w:rFonts w:ascii="Times New Roman"/>
          <w:b/>
          <w:i w:val="false"/>
          <w:color w:val="000000"/>
          <w:sz w:val="28"/>
        </w:rPr>
        <w:t>4-бап. Жобаның нәтижелерін пайдалану</w:t>
      </w:r>
    </w:p>
    <w:bookmarkStart w:name="z19" w:id="12"/>
    <w:p>
      <w:pPr>
        <w:spacing w:after="0"/>
        <w:ind w:left="0"/>
        <w:jc w:val="both"/>
      </w:pPr>
      <w:r>
        <w:rPr>
          <w:rFonts w:ascii="Times New Roman"/>
          <w:b w:val="false"/>
          <w:i w:val="false"/>
          <w:color w:val="000000"/>
          <w:sz w:val="28"/>
        </w:rPr>
        <w:t xml:space="preserve">
      1. ЕББ-ны іске асыру жұмысының кез келген нысандағы нәтижелері ЭЫДҰ-ның айрықша меншігінде қалады. </w:t>
      </w:r>
    </w:p>
    <w:bookmarkEnd w:id="12"/>
    <w:bookmarkStart w:name="z20" w:id="13"/>
    <w:p>
      <w:pPr>
        <w:spacing w:after="0"/>
        <w:ind w:left="0"/>
        <w:jc w:val="both"/>
      </w:pPr>
      <w:r>
        <w:rPr>
          <w:rFonts w:ascii="Times New Roman"/>
          <w:b w:val="false"/>
          <w:i w:val="false"/>
          <w:color w:val="000000"/>
          <w:sz w:val="28"/>
        </w:rPr>
        <w:t>
      2. Құжаттардың жіктелуіне және жіктеуден шығарылуына қатысты, егер қолданылатын болса, үшінші тараптардың құқықтары, сондай-ақ ЭЫДҰ қағидалары мен саясаты сақталған жағдайда, ЭЫДҰ Қазақстан Республикасының Үкіметіне кез келген мемлекеттік коммерциялық емес мақсаттар үшін ЕББ жарияланымдарының қағаз көшірмелерін пайдалану, көшіру және тарату құқығын береді.</w:t>
      </w:r>
    </w:p>
    <w:bookmarkEnd w:id="13"/>
    <w:bookmarkStart w:name="z21" w:id="14"/>
    <w:p>
      <w:pPr>
        <w:spacing w:after="0"/>
        <w:ind w:left="0"/>
        <w:jc w:val="both"/>
      </w:pPr>
      <w:r>
        <w:rPr>
          <w:rFonts w:ascii="Times New Roman"/>
          <w:b w:val="false"/>
          <w:i w:val="false"/>
          <w:color w:val="000000"/>
          <w:sz w:val="28"/>
        </w:rPr>
        <w:t>
      3. Қазақстан Республикасының Үкіметі барлық қажетті жағдайларда ЭЫДҰ-ның авторлық құқығын әрдайым тиісті түрде растауы тиіс.</w:t>
      </w:r>
    </w:p>
    <w:bookmarkEnd w:id="14"/>
    <w:bookmarkStart w:name="z22" w:id="15"/>
    <w:p>
      <w:pPr>
        <w:spacing w:after="0"/>
        <w:ind w:left="0"/>
        <w:jc w:val="both"/>
      </w:pPr>
      <w:r>
        <w:rPr>
          <w:rFonts w:ascii="Times New Roman"/>
          <w:b w:val="false"/>
          <w:i w:val="false"/>
          <w:color w:val="000000"/>
          <w:sz w:val="28"/>
        </w:rPr>
        <w:t>
      4. ЭЫДҰ осындай жарияланымның тілі мен нысанына қарамастан, соңғы басылымды бірінші болып жариялау құқығын өзіне қалдырады.</w:t>
      </w:r>
    </w:p>
    <w:bookmarkEnd w:id="15"/>
    <w:bookmarkStart w:name="z23" w:id="16"/>
    <w:p>
      <w:pPr>
        <w:spacing w:after="0"/>
        <w:ind w:left="0"/>
        <w:jc w:val="both"/>
      </w:pPr>
      <w:r>
        <w:rPr>
          <w:rFonts w:ascii="Times New Roman"/>
          <w:b w:val="false"/>
          <w:i w:val="false"/>
          <w:color w:val="000000"/>
          <w:sz w:val="28"/>
        </w:rPr>
        <w:t>
      5. ЕББ жұмыстарын іске асыру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ЭЫДҰ-ның көрсетілген деректер мен ақпаратты ЕББ бойынша есептер дайындау және ЕББ іске асыру жөніндегі жұмыстарды жүзеге асыру үшін неғұрлым кеңірек дайындау мақсатында пайдалануға және/немесе қосуға құқығы бар.</w:t>
      </w:r>
    </w:p>
    <w:bookmarkEnd w:id="16"/>
    <w:p>
      <w:pPr>
        <w:spacing w:after="0"/>
        <w:ind w:left="0"/>
        <w:jc w:val="both"/>
      </w:pPr>
      <w:r>
        <w:rPr>
          <w:rFonts w:ascii="Times New Roman"/>
          <w:b/>
          <w:i w:val="false"/>
          <w:color w:val="000000"/>
          <w:sz w:val="28"/>
        </w:rPr>
        <w:t>5-бап. Дауларды шешу</w:t>
      </w:r>
    </w:p>
    <w:bookmarkStart w:name="z25" w:id="17"/>
    <w:p>
      <w:pPr>
        <w:spacing w:after="0"/>
        <w:ind w:left="0"/>
        <w:jc w:val="both"/>
      </w:pPr>
      <w:r>
        <w:rPr>
          <w:rFonts w:ascii="Times New Roman"/>
          <w:b w:val="false"/>
          <w:i w:val="false"/>
          <w:color w:val="000000"/>
          <w:sz w:val="28"/>
        </w:rPr>
        <w:t xml:space="preserve">
      Осы Келісімді түсіндірудің, қолданудың немесе орындаудың негізінде немесе соған байланысты туындайтын кез келген даулар, келіспеушіліктер немесе қарама-қайшылықтар, оның ішінде келіссөздер жолымен реттелмейтін оның қолданылуына, заңдылығына немесе бұзылуына қатысты даулар осы Келісім күшіне енген күнге жұмыс істеп тұрған халықаралық ұйымдар мен мемлекеттердің қатысуымен дауларды төрелікте қарау бойынша аралық соттың Тұрақты палатасының Факультативтік қағидаларына сәйкес төрелік сотқа қарауға және түпкілікті шешім шығаруға беруге жатады. Төрелік соттың құрамына бір төреші кіруі тиіс. Төреші Тараптардың келісімі бойынша таңдалады немесе төрелікте талқылау туралы өтініш берілгеннен кейін үш айдың ішінде келісімге қол жеткізу мүмкін болмаған жағдайда, Тараптардың кез келгенінің сұрау салуы бойынша жоғарыда көрсетілген қағидаларға сәйкес тағайындалады. Төрелік орны Франция, Париж қаласы болып табылады; төрелікте іс қарау ағылшын тілінде жүргізілуі тиіс және Тараптар ұсынатын барлық құжаттар ағылшын тілінде жасалады. </w:t>
      </w:r>
    </w:p>
    <w:bookmarkEnd w:id="17"/>
    <w:p>
      <w:pPr>
        <w:spacing w:after="0"/>
        <w:ind w:left="0"/>
        <w:jc w:val="both"/>
      </w:pPr>
      <w:r>
        <w:rPr>
          <w:rFonts w:ascii="Times New Roman"/>
          <w:b/>
          <w:i w:val="false"/>
          <w:color w:val="000000"/>
          <w:sz w:val="28"/>
        </w:rPr>
        <w:t>6-бап. Өзгерістер мен толықтырулар</w:t>
      </w:r>
    </w:p>
    <w:bookmarkStart w:name="z27" w:id="18"/>
    <w:p>
      <w:pPr>
        <w:spacing w:after="0"/>
        <w:ind w:left="0"/>
        <w:jc w:val="both"/>
      </w:pPr>
      <w:r>
        <w:rPr>
          <w:rFonts w:ascii="Times New Roman"/>
          <w:b w:val="false"/>
          <w:i w:val="false"/>
          <w:color w:val="000000"/>
          <w:sz w:val="28"/>
        </w:rPr>
        <w:t>
      Осы Келісімге Үкімет пен ЭЫДҰ өзара келісуі бойынша осы Келісімнің ажырамас бөлігі болып табылатын және жекелеген хаттамалармен ресімделетін өзгерістер мен толықтырулар енгізілуі мүмкін.</w:t>
      </w:r>
    </w:p>
    <w:bookmarkEnd w:id="18"/>
    <w:p>
      <w:pPr>
        <w:spacing w:after="0"/>
        <w:ind w:left="0"/>
        <w:jc w:val="both"/>
      </w:pPr>
      <w:r>
        <w:rPr>
          <w:rFonts w:ascii="Times New Roman"/>
          <w:b/>
          <w:i w:val="false"/>
          <w:color w:val="000000"/>
          <w:sz w:val="28"/>
        </w:rPr>
        <w:t>7-бап. Күшіне енуі</w:t>
      </w:r>
    </w:p>
    <w:bookmarkStart w:name="z29" w:id="19"/>
    <w:p>
      <w:pPr>
        <w:spacing w:after="0"/>
        <w:ind w:left="0"/>
        <w:jc w:val="both"/>
      </w:pPr>
      <w:r>
        <w:rPr>
          <w:rFonts w:ascii="Times New Roman"/>
          <w:b w:val="false"/>
          <w:i w:val="false"/>
          <w:color w:val="000000"/>
          <w:sz w:val="28"/>
        </w:rPr>
        <w:t>
      1. Осы Келісім екі Тараптың соңғысы қол қойған күннен бастап күшіне енеді.</w:t>
      </w:r>
    </w:p>
    <w:bookmarkEnd w:id="19"/>
    <w:bookmarkStart w:name="z30" w:id="20"/>
    <w:p>
      <w:pPr>
        <w:spacing w:after="0"/>
        <w:ind w:left="0"/>
        <w:jc w:val="both"/>
      </w:pPr>
      <w:r>
        <w:rPr>
          <w:rFonts w:ascii="Times New Roman"/>
          <w:b w:val="false"/>
          <w:i w:val="false"/>
          <w:color w:val="000000"/>
          <w:sz w:val="28"/>
        </w:rPr>
        <w:t>
      2. Қазақ, ағылшын және орыс тілдерінде екі төлнұсқа данада жасалды. Қазақша, ағылшынша және орысша мәтіндердің арасында алшақтықтар болған жағдайда, ағылшын тіліндегі нұсқасы жалғыз төлнұсқа болып табылады.</w:t>
      </w:r>
    </w:p>
    <w:bookmarkEnd w:id="20"/>
    <w:tbl>
      <w:tblPr>
        <w:tblW w:w="0" w:type="auto"/>
        <w:tblCellSpacing w:w="0" w:type="auto"/>
        <w:tblBorders>
          <w:top w:val="none"/>
          <w:left w:val="none"/>
          <w:bottom w:val="none"/>
          <w:right w:val="none"/>
          <w:insideH w:val="none"/>
          <w:insideV w:val="none"/>
        </w:tblBorders>
      </w:tblPr>
      <w:tblGrid>
        <w:gridCol w:w="7856"/>
        <w:gridCol w:w="4144"/>
      </w:tblGrid>
      <w:tr>
        <w:trPr>
          <w:trHeight w:val="30" w:hRule="atLeast"/>
        </w:trPr>
        <w:tc>
          <w:tcPr>
            <w:tcW w:w="785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14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Экономикалық ынтымақтастық</w:t>
            </w:r>
            <w:r>
              <w:rPr>
                <w:rFonts w:ascii="Times New Roman"/>
                <w:b w:val="false"/>
                <w:i w:val="false"/>
                <w:color w:val="000000"/>
                <w:sz w:val="20"/>
              </w:rPr>
              <w:t>
</w:t>
            </w:r>
          </w:p>
        </w:tc>
      </w:tr>
      <w:tr>
        <w:trPr>
          <w:trHeight w:val="30" w:hRule="atLeast"/>
        </w:trPr>
        <w:tc>
          <w:tcPr>
            <w:tcW w:w="785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14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және даму ұйымы үшін</w:t>
            </w:r>
            <w:r>
              <w:rPr>
                <w:rFonts w:ascii="Times New Roman"/>
                <w:b w:val="false"/>
                <w:i w:val="false"/>
                <w:color w:val="000000"/>
                <w:sz w:val="20"/>
              </w:rPr>
              <w:t>
</w:t>
            </w:r>
          </w:p>
        </w:tc>
      </w:tr>
      <w:tr>
        <w:trPr>
          <w:trHeight w:val="30" w:hRule="atLeast"/>
        </w:trPr>
        <w:tc>
          <w:tcPr>
            <w:tcW w:w="785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5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______________________________               ____________________________</w:t>
            </w:r>
            <w:r>
              <w:rPr>
                <w:rFonts w:ascii="Times New Roman"/>
                <w:b w:val="false"/>
                <w:i w:val="false"/>
                <w:color w:val="000000"/>
                <w:sz w:val="20"/>
              </w:rPr>
              <w:t>
</w:t>
            </w:r>
          </w:p>
        </w:tc>
      </w:tr>
      <w:tr>
        <w:trPr>
          <w:trHeight w:val="30" w:hRule="atLeast"/>
        </w:trPr>
        <w:tc>
          <w:tcPr>
            <w:tcW w:w="785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 xml:space="preserve">Тимур Мұратұлы Сүлейменов                                </w:t>
            </w:r>
            <w:r>
              <w:rPr>
                <w:rFonts w:ascii="Times New Roman"/>
                <w:b/>
                <w:i w:val="false"/>
                <w:color w:val="000000"/>
                <w:sz w:val="20"/>
              </w:rPr>
              <w:t>Андреас</w:t>
            </w:r>
            <w:r>
              <w:rPr>
                <w:rFonts w:ascii="Times New Roman"/>
                <w:b w:val="false"/>
                <w:i w:val="false"/>
                <w:color w:val="000000"/>
                <w:sz w:val="20"/>
              </w:rPr>
              <w:t xml:space="preserve"> </w:t>
            </w:r>
            <w:r>
              <w:rPr>
                <w:rFonts w:ascii="Times New Roman"/>
                <w:b/>
                <w:i w:val="false"/>
                <w:color w:val="000000"/>
                <w:sz w:val="20"/>
              </w:rPr>
              <w:t>Шааль</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60"/>
        <w:gridCol w:w="4140"/>
      </w:tblGrid>
      <w:tr>
        <w:trPr>
          <w:trHeight w:val="30" w:hRule="atLeast"/>
        </w:trPr>
        <w:tc>
          <w:tcPr>
            <w:tcW w:w="78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Қазақстан Республикасының</w:t>
            </w:r>
            <w:r>
              <w:rPr>
                <w:rFonts w:ascii="Times New Roman"/>
                <w:b w:val="false"/>
                <w:i w:val="false"/>
                <w:color w:val="000000"/>
                <w:sz w:val="20"/>
              </w:rPr>
              <w:t>
</w:t>
            </w:r>
          </w:p>
        </w:tc>
        <w:tc>
          <w:tcPr>
            <w:tcW w:w="41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Жаһандық сыртқы байланыстар</w:t>
            </w:r>
            <w:r>
              <w:rPr>
                <w:rFonts w:ascii="Times New Roman"/>
                <w:b w:val="false"/>
                <w:i w:val="false"/>
                <w:color w:val="000000"/>
                <w:sz w:val="20"/>
              </w:rPr>
              <w:t>
</w:t>
            </w:r>
          </w:p>
        </w:tc>
      </w:tr>
      <w:tr>
        <w:trPr>
          <w:trHeight w:val="30" w:hRule="atLeast"/>
        </w:trPr>
        <w:tc>
          <w:tcPr>
            <w:tcW w:w="78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Ұлттық экономика министрі</w:t>
            </w:r>
            <w:r>
              <w:rPr>
                <w:rFonts w:ascii="Times New Roman"/>
                <w:b w:val="false"/>
                <w:i w:val="false"/>
                <w:color w:val="000000"/>
                <w:sz w:val="20"/>
              </w:rPr>
              <w:t>
</w:t>
            </w:r>
          </w:p>
        </w:tc>
        <w:tc>
          <w:tcPr>
            <w:tcW w:w="41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хатшылығының директоры</w:t>
            </w:r>
            <w:r>
              <w:rPr>
                <w:rFonts w:ascii="Times New Roman"/>
                <w:b w:val="false"/>
                <w:i w:val="false"/>
                <w:color w:val="000000"/>
                <w:sz w:val="20"/>
              </w:rPr>
              <w:t>
</w:t>
            </w:r>
          </w:p>
        </w:tc>
      </w:tr>
      <w:tr>
        <w:trPr>
          <w:trHeight w:val="30" w:hRule="atLeast"/>
        </w:trPr>
        <w:tc>
          <w:tcPr>
            <w:tcW w:w="78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_______________________________</w:t>
            </w:r>
            <w:r>
              <w:rPr>
                <w:rFonts w:ascii="Times New Roman"/>
                <w:b w:val="false"/>
                <w:i w:val="false"/>
                <w:color w:val="000000"/>
                <w:sz w:val="20"/>
              </w:rPr>
              <w:t>
</w:t>
            </w:r>
          </w:p>
        </w:tc>
      </w:tr>
      <w:tr>
        <w:trPr>
          <w:trHeight w:val="30" w:hRule="atLeast"/>
        </w:trPr>
        <w:tc>
          <w:tcPr>
            <w:tcW w:w="78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 xml:space="preserve">Энтони </w:t>
            </w:r>
            <w:r>
              <w:rPr>
                <w:rFonts w:ascii="Times New Roman"/>
                <w:b/>
                <w:i w:val="false"/>
                <w:color w:val="000000"/>
                <w:sz w:val="20"/>
              </w:rPr>
              <w:t>Роттиер</w:t>
            </w:r>
            <w:r>
              <w:rPr>
                <w:rFonts w:ascii="Times New Roman"/>
                <w:b w:val="false"/>
                <w:i w:val="false"/>
                <w:color w:val="000000"/>
                <w:sz w:val="20"/>
              </w:rPr>
              <w:t>
</w:t>
            </w:r>
          </w:p>
        </w:tc>
      </w:tr>
      <w:tr>
        <w:trPr>
          <w:trHeight w:val="30" w:hRule="atLeast"/>
        </w:trPr>
        <w:tc>
          <w:tcPr>
            <w:tcW w:w="78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Орындаушы</w:t>
            </w:r>
            <w:r>
              <w:rPr>
                <w:rFonts w:ascii="Times New Roman"/>
                <w:b/>
                <w:i w:val="false"/>
                <w:color w:val="000000"/>
                <w:sz w:val="20"/>
              </w:rPr>
              <w:t xml:space="preserve"> директор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