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3ea98" w14:textId="9e3ea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кепілдікпен берілетін мемлекеттік емес қарыздардың қаражаты есебінен қаржыландыруға ұсынылатын инвестициялық жобалардың 2017 жылға арналған тізбесін бекіту туралы" Қазақстан Республикасы Үкіметінің 2017 жылғы 14 сәуірдегі № 201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27 сәуірдегі № 226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"Мемлекеттік кепілдікпен берілетін мемлекеттік емес қарыздардың қаражаты есебінен қаржыландыруға ұсынылатын инвестициялық жобалардың 2017 жылға арналған тізбесін бекіту туралы" Қазақстан Республикасы Үкіметінің 2017 жылғы 14 сәуірдегі № 201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қаулымен бекітілген мемлекеттік кепілдікпен берілетін мемлекеттік емес қарыздардың қаражаты есебінен қаржыландыруға ұсынылатын инвестициялық жобалардың 2017 жылға арналған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мынадай мазмұндағы реттік нөмірі 5-жолмен толықтырылсын: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"/>
        <w:gridCol w:w="3366"/>
        <w:gridCol w:w="2113"/>
        <w:gridCol w:w="2329"/>
        <w:gridCol w:w="2437"/>
        <w:gridCol w:w="1133"/>
        <w:gridCol w:w="534"/>
      </w:tblGrid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"Қалбатау –Майқапшағай" 906-1321 км республикалық маңызы бар автомобиль жолын реконструкциялау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159069200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– 2041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135208800 мың теңге,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434,5 млн. АҚШ долларына дейін балама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ұлттық компаниясы" акционерлік қоғамы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Қытайдың экспорт-импорт банкі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қол қойылған күнінен бастап қолданысқа енгізіледі және ресми жариялануға тиіс.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