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6157" w14:textId="9716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медициналық орталық" акционерлік қоғамы акцияларының мемлекеттік пакетін сату бойынша екі кезеңдік рәсімдер арқылы конкурс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16 мамырдағы № 266 қаулысы. Күші жойылды - Қазақстан Республикасы Үкіметінің 2019 жылғы 21 маусымдағы № 425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21.06.2019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103-бабының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"Ұлттық ғылыми медициналық орталық" акционерлік қоғамының жарғылық капиталының 100 % (жүз) пайызы мөлшеріндегі акцияларының мемлекеттік пакетін ең жоғары баға ұсынған қатысушыға сату бойынша екі кезеңдік рәсімдер арқылы конкурс өткізсін.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