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deb6" w14:textId="cbbd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18 мамырдағы № 272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қаулы 2017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 –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"Ұлттық қордан бөлінген нысаналы трансферттер" деген V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"Басқалар" деген 13-функционалдық топта: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 "Қазақстан Республикасы Ұлттық экономика министрлігі" деген әкімші бойынша: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087 "Бизнестің жол картасы-2020" бизнесті қолдау мен дамытудың </w:t>
      </w:r>
      <w:r>
        <w:rPr>
          <w:rFonts w:ascii="Times New Roman"/>
          <w:b w:val="false"/>
          <w:i w:val="false"/>
          <w:color w:val="000000"/>
          <w:sz w:val="28"/>
        </w:rPr>
        <w:t>бірыңғай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асыру" деген бағдарламада: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 "Облыстық бюджеттерге,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трансферттері" деген кіші бағдарламада: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7"/>
        <w:gridCol w:w="8178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7"/>
        <w:gridCol w:w="8178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7"/>
        <w:gridCol w:w="8178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жолдан кейін мынадай мазмұндағы жолдармен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5"/>
        <w:gridCol w:w="375"/>
        <w:gridCol w:w="1707"/>
        <w:gridCol w:w="8341"/>
        <w:gridCol w:w="376"/>
        <w:gridCol w:w="376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1 239 933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848 098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1 031 884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1 253 248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1 253 248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жолдан кейін мынадай мазмұндағы жолдармен толықтырылсын: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2 115 551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928 567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292 538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822"/>
        <w:gridCol w:w="9034"/>
        <w:gridCol w:w="408"/>
        <w:gridCol w:w="40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8 691 131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жол мынадай редакцияда жазылсын: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822"/>
        <w:gridCol w:w="9034"/>
        <w:gridCol w:w="408"/>
        <w:gridCol w:w="40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9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1 144 848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2017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