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48e" w14:textId="3d50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ұйымының Дағдарыстық ден қою орталығымен өзара іс-қимыл жасауға жауапты уәкілетті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мамырдағы № 273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2016 жылғы 14 қазандағы Ұжымдық қауіпсіздік туралы шарт ұйымы Ұжымдық қауіпсіздік кеңесінің Ұжымдық қауіпсіздік туралы шарт ұйымының Дағдарыстық ден қою орталығы туралы шешімінің 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Қорғаныс министрлігі Ұжымдық қауіпсіздік туралы шарт ұйымының Дағдарыстық ден қою орталығымен өзара іс-қимыл жасауға жауапты уәкілетті орган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Республикасының Сыртқы істер министрлігі Ұжымдық қауіпсіздік туралы шарт ұйымының Хатшылығын қабылданған шешім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