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ffee" w14:textId="2e2f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 берушіні айқындау туралы" Қазақстан Республикасы Үкіметінің 2015 жылғы 11 желтоқсандағы № 997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18 мамырдағы № 274 қаулысы. Күші жойылды - Қазақстан Республикасы Үкіметінің 2018 жылғы 25 шілдедегі № 464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25.07.2018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 берушіні айқындау туралы" Қазақстан Республикасы Үкіметінің 2015 жылғы 11 желтоқсандағы № 997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65-66-67, 504-құжат)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сатып алу туралы" 2015 жылғы 4 желтоқсандағы Қазақстан Республикасы Заңының 39-бабы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34) тармақшасына, Қазақстан Республикасы Президентінің 2015 жылғы 12 қазандағы № 4175 тапсырмасына сәйкес және жануарлардың аусылына қарсы профилактикалық іс-шараларды уақтылы өткізу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