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f264" w14:textId="520f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Инвестициялар және даму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19 мамырдағы № 276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министрлігінің Мемлекеттік мүлік және жекешелендіру комитеті заңнамада белгіленген тәртіппен: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"Қазгеология" ұлттық геологиялық барлау компаниясы" акционерлік қоғамы акцияларының мемлекеттік пакетін иелену және пайдалану құқығын Қазақстан Республикасының Инвестициялар және даму министрлігіне;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"Инфекцияға қарсы препараттардың ғылыми орталығы" акционерлік қоғамы акцияларының мемлекеттік пакетін иелену және пайдалану құқығын Қазақстан Республикасы Инвестициялар және даму министрлігінің Индустриялық даму және өнеркәсіптік қауіпсіздік комитетіне беруді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Инвестициялар және даму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осы қаулыдан туындайтын шаралар қабылдауды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бөлімде: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21-37-жол алып тасталсын;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қаласы" деген бөлімде: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123-139-жол алып тасталсын.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Инвестициялар және даму министрлігіне" деген бөлім мынадай мазмұндағы реттік нөмірі 330-1-жолмен толықтырылсын: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"330-1. "Қазгеология" ұлттық геологиялық барлау компаниясы" акционерлік қоғамы.";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Инвестициялар және даму министрлігінің Техникалық реттеу және метрология комитетіне" деген бөлімде: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359-2-жол алып тасталсын;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Инвестициялар және даму министрлігінің Геология және жер қойнауын пайдалану комитетіне" деген бөлімде: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359-5-жол алып тасталсын;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Инвестициялар және даму министрлігінің Индустриялық даму және өнеркәсіптік қауіпсіздік комитетіне" деген бөлімде: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359-9-жол алып тасталсын;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359-9-1-жолмен толықтырылсын: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"359-9-1. "Инфекцияға қарсы препараттардың ғылыми орталығы" акционерлік қоғамы.";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Инвестициялар және даму министрлігінің Азаматтық авиация комитетіне" деген бөлімде: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359-21-жол алып тасталсын.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– ҚР Үкіметінің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