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817d" w14:textId="d3a8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2017 жылғы 24 мамырдағы № 283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хаттаманың жобасы мақұлдансын.</w:t>
      </w:r>
    </w:p>
    <w:bookmarkEnd w:id="1"/>
    <w:bookmarkStart w:name="z3" w:id="2"/>
    <w:p>
      <w:pPr>
        <w:spacing w:after="0"/>
        <w:ind w:left="0"/>
        <w:jc w:val="both"/>
      </w:pPr>
      <w:r>
        <w:rPr>
          <w:rFonts w:ascii="Times New Roman"/>
          <w:b w:val="false"/>
          <w:i w:val="false"/>
          <w:color w:val="000000"/>
          <w:sz w:val="28"/>
        </w:rPr>
        <w:t xml:space="preserve">
      2.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енгізу туралы хаттамаға қол қойылсын.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24 мамырдағы</w:t>
            </w:r>
            <w:r>
              <w:br/>
            </w:r>
            <w:r>
              <w:rPr>
                <w:rFonts w:ascii="Times New Roman"/>
                <w:b w:val="false"/>
                <w:i w:val="false"/>
                <w:color w:val="000000"/>
                <w:sz w:val="20"/>
              </w:rPr>
              <w:t>№ 283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келісімге өзгерістер енгізу туралы ХАТТАМА</w:t>
      </w:r>
    </w:p>
    <w:bookmarkEnd w:id="4"/>
    <w:bookmarkStart w:name="z8" w:id="5"/>
    <w:p>
      <w:pPr>
        <w:spacing w:after="0"/>
        <w:ind w:left="0"/>
        <w:jc w:val="both"/>
      </w:pPr>
      <w:r>
        <w:rPr>
          <w:rFonts w:ascii="Times New Roman"/>
          <w:b w:val="false"/>
          <w:i w:val="false"/>
          <w:color w:val="000000"/>
          <w:sz w:val="28"/>
        </w:rPr>
        <w:t xml:space="preserve">
      Бұдан әрі Тараптар деп аталатын,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w:t>
      </w:r>
      <w:r>
        <w:rPr>
          <w:rFonts w:ascii="Times New Roman"/>
          <w:b w:val="false"/>
          <w:i w:val="false"/>
          <w:color w:val="000000"/>
          <w:sz w:val="28"/>
        </w:rPr>
        <w:t>келісімге</w:t>
      </w:r>
      <w:r>
        <w:rPr>
          <w:rFonts w:ascii="Times New Roman"/>
          <w:b w:val="false"/>
          <w:i w:val="false"/>
          <w:color w:val="000000"/>
          <w:sz w:val="28"/>
        </w:rPr>
        <w:t xml:space="preserve"> қатысушы мемлекеттердің үкіметтері </w:t>
      </w:r>
    </w:p>
    <w:bookmarkEnd w:id="5"/>
    <w:p>
      <w:pPr>
        <w:spacing w:after="0"/>
        <w:ind w:left="0"/>
        <w:jc w:val="both"/>
      </w:pPr>
      <w:r>
        <w:rPr>
          <w:rFonts w:ascii="Times New Roman"/>
          <w:b w:val="false"/>
          <w:i w:val="false"/>
          <w:color w:val="000000"/>
          <w:sz w:val="28"/>
        </w:rPr>
        <w:t>
      ТМД-ға қатысушы мемлекеттердің зияткерлік меншік нарығын қалыптастыру және дамыту үшін жағдай жасау мақсатында зияткерлік меншік объектілерін коммерцияландыруды және өзге де пайдалануды қоса алғанда, зияткерлік меншікті басқару саласындағы ынтымақтастықтың қажеттілігін түсіне отырып,</w:t>
      </w:r>
    </w:p>
    <w:p>
      <w:pPr>
        <w:spacing w:after="0"/>
        <w:ind w:left="0"/>
        <w:jc w:val="both"/>
      </w:pPr>
      <w:r>
        <w:rPr>
          <w:rFonts w:ascii="Times New Roman"/>
          <w:b w:val="false"/>
          <w:i w:val="false"/>
          <w:color w:val="000000"/>
          <w:sz w:val="28"/>
        </w:rPr>
        <w:t>
      төмендегілер туралы келісті:</w:t>
      </w:r>
    </w:p>
    <w:bookmarkStart w:name="z9" w:id="6"/>
    <w:p>
      <w:pPr>
        <w:spacing w:after="0"/>
        <w:ind w:left="0"/>
        <w:jc w:val="left"/>
      </w:pPr>
      <w:r>
        <w:rPr>
          <w:rFonts w:ascii="Times New Roman"/>
          <w:b/>
          <w:i w:val="false"/>
          <w:color w:val="000000"/>
        </w:rPr>
        <w:t xml:space="preserve"> 1-бап</w:t>
      </w:r>
    </w:p>
    <w:bookmarkEnd w:id="6"/>
    <w:p>
      <w:pPr>
        <w:spacing w:after="0"/>
        <w:ind w:left="0"/>
        <w:jc w:val="both"/>
      </w:pPr>
      <w:r>
        <w:rPr>
          <w:rFonts w:ascii="Times New Roman"/>
          <w:b w:val="false"/>
          <w:i w:val="false"/>
          <w:color w:val="000000"/>
          <w:sz w:val="28"/>
        </w:rPr>
        <w:t xml:space="preserve">
      2010 жылғы 19 қарашадағы Зияткерлік меншікті құқықтық күзету мен қорғау саласындағы ынтымақтастық және Зияткерлік меншікті құқықтық күзету мен қорғау мәселелері жөнінде мемлекетаралық кеңес құру туралы </w:t>
      </w:r>
      <w:r>
        <w:rPr>
          <w:rFonts w:ascii="Times New Roman"/>
          <w:b w:val="false"/>
          <w:i w:val="false"/>
          <w:color w:val="000000"/>
          <w:sz w:val="28"/>
        </w:rPr>
        <w:t>келісімге</w:t>
      </w:r>
      <w:r>
        <w:rPr>
          <w:rFonts w:ascii="Times New Roman"/>
          <w:b w:val="false"/>
          <w:i w:val="false"/>
          <w:color w:val="000000"/>
          <w:sz w:val="28"/>
        </w:rPr>
        <w:t xml:space="preserve"> (бұдан әрі – Келісім) мынадай өзгерістер енгізілсін: </w:t>
      </w:r>
    </w:p>
    <w:bookmarkStart w:name="z10"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Кіріспенің</w:t>
      </w:r>
      <w:r>
        <w:rPr>
          <w:rFonts w:ascii="Times New Roman"/>
          <w:b w:val="false"/>
          <w:i w:val="false"/>
          <w:color w:val="000000"/>
          <w:sz w:val="28"/>
        </w:rPr>
        <w:t xml:space="preserve"> үшінші абзацы мынадай редакцияда жазылсын:</w:t>
      </w:r>
    </w:p>
    <w:bookmarkEnd w:id="7"/>
    <w:p>
      <w:pPr>
        <w:spacing w:after="0"/>
        <w:ind w:left="0"/>
        <w:jc w:val="both"/>
      </w:pPr>
      <w:r>
        <w:rPr>
          <w:rFonts w:ascii="Times New Roman"/>
          <w:b w:val="false"/>
          <w:i w:val="false"/>
          <w:color w:val="000000"/>
          <w:sz w:val="28"/>
        </w:rPr>
        <w:t>
      "зияткерлік меншікті тиімді құқықтық күзету, қорғау және басқару осындай ынтымақтастықты дамытудың міндетті шарттары болып табылатынын мойындай отырып,".</w:t>
      </w:r>
    </w:p>
    <w:bookmarkStart w:name="z11"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w:t>
      </w:r>
      <w:r>
        <w:rPr>
          <w:rFonts w:ascii="Times New Roman"/>
          <w:b w:val="false"/>
          <w:i w:val="false"/>
          <w:color w:val="000000"/>
          <w:sz w:val="28"/>
        </w:rPr>
        <w:t xml:space="preserve"> төртінші абзацтан кейін мынадай мазмұндағы абзацпен толықтырылсын:</w:t>
      </w:r>
    </w:p>
    <w:bookmarkEnd w:id="8"/>
    <w:p>
      <w:pPr>
        <w:spacing w:after="0"/>
        <w:ind w:left="0"/>
        <w:jc w:val="both"/>
      </w:pPr>
      <w:r>
        <w:rPr>
          <w:rFonts w:ascii="Times New Roman"/>
          <w:b w:val="false"/>
          <w:i w:val="false"/>
          <w:color w:val="000000"/>
          <w:sz w:val="28"/>
        </w:rPr>
        <w:t>
      "зияткерлік меншік объектілерін коммерцияландыруды және өзге де пайдалануды қоса алғанда, зияткерлік меншікті басқару тетіктерін жетілдірудің маңыздылығын ескере отырып,".</w:t>
      </w:r>
    </w:p>
    <w:bookmarkStart w:name="z12"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1-баптың</w:t>
      </w:r>
      <w:r>
        <w:rPr>
          <w:rFonts w:ascii="Times New Roman"/>
          <w:b w:val="false"/>
          <w:i w:val="false"/>
          <w:color w:val="000000"/>
          <w:sz w:val="28"/>
        </w:rPr>
        <w:t xml:space="preserve"> бірінші абзацы "Зияткерлік меншікті күзету мен қорғаудың мемлекетаралық жүйесін" деген сөздерден кейін ", зияткерлік меншікті басқару тетіктерін" деген сөздермен толықтырылсын. </w:t>
      </w:r>
    </w:p>
    <w:bookmarkEnd w:id="9"/>
    <w:bookmarkStart w:name="z13"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1-баптың</w:t>
      </w:r>
      <w:r>
        <w:rPr>
          <w:rFonts w:ascii="Times New Roman"/>
          <w:b w:val="false"/>
          <w:i w:val="false"/>
          <w:color w:val="000000"/>
          <w:sz w:val="28"/>
        </w:rPr>
        <w:t xml:space="preserve"> а) тармағында "зияткерлік меншікті күзету мен қорғау" деген сөздер "зияткерлік меншік" деген сөздермен ауыстырылсын.</w:t>
      </w:r>
    </w:p>
    <w:bookmarkEnd w:id="10"/>
    <w:bookmarkStart w:name="z14"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1-баптың</w:t>
      </w:r>
      <w:r>
        <w:rPr>
          <w:rFonts w:ascii="Times New Roman"/>
          <w:b w:val="false"/>
          <w:i w:val="false"/>
          <w:color w:val="000000"/>
          <w:sz w:val="28"/>
        </w:rPr>
        <w:t xml:space="preserve"> б) тармағында "зияткерлік меншікті құқықтық күзету мен қорғау" деген сөздер "зияткерлік меншік" деген сөздермен ауыстырылсын. </w:t>
      </w:r>
    </w:p>
    <w:bookmarkEnd w:id="11"/>
    <w:bookmarkStart w:name="z15"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1-баптың</w:t>
      </w:r>
      <w:r>
        <w:rPr>
          <w:rFonts w:ascii="Times New Roman"/>
          <w:b w:val="false"/>
          <w:i w:val="false"/>
          <w:color w:val="000000"/>
          <w:sz w:val="28"/>
        </w:rPr>
        <w:t xml:space="preserve"> в) тармағы мынадай редакцияда жазылсын:</w:t>
      </w:r>
    </w:p>
    <w:bookmarkEnd w:id="12"/>
    <w:p>
      <w:pPr>
        <w:spacing w:after="0"/>
        <w:ind w:left="0"/>
        <w:jc w:val="both"/>
      </w:pPr>
      <w:r>
        <w:rPr>
          <w:rFonts w:ascii="Times New Roman"/>
          <w:b w:val="false"/>
          <w:i w:val="false"/>
          <w:color w:val="000000"/>
          <w:sz w:val="28"/>
        </w:rPr>
        <w:t xml:space="preserve">
      "в) экономика, сауда, ғылым, техника және мәдениет саласында ынтымақтастықты жүзеге асыру кезінде зияткерлік меншікті күзетуге, қорғауға және зияткерлік меншік объектілерін коммерцияландыруды және өзге де пайдалануды қоса алғанда, зияткерлік меншікті басқаруға байланысты мәселелерді келісу, сондай-ақ тиісті халықаралық шарттар жасасуға жәрдемдесу;". </w:t>
      </w:r>
    </w:p>
    <w:bookmarkStart w:name="z16" w:id="13"/>
    <w:p>
      <w:pPr>
        <w:spacing w:after="0"/>
        <w:ind w:left="0"/>
        <w:jc w:val="left"/>
      </w:pPr>
      <w:r>
        <w:rPr>
          <w:rFonts w:ascii="Times New Roman"/>
          <w:b/>
          <w:i w:val="false"/>
          <w:color w:val="000000"/>
        </w:rPr>
        <w:t xml:space="preserve"> 2-бап</w:t>
      </w:r>
    </w:p>
    <w:bookmarkEnd w:id="13"/>
    <w:bookmarkStart w:name="z17" w:id="14"/>
    <w:p>
      <w:pPr>
        <w:spacing w:after="0"/>
        <w:ind w:left="0"/>
        <w:jc w:val="both"/>
      </w:pPr>
      <w:r>
        <w:rPr>
          <w:rFonts w:ascii="Times New Roman"/>
          <w:b w:val="false"/>
          <w:i w:val="false"/>
          <w:color w:val="000000"/>
          <w:sz w:val="28"/>
        </w:rPr>
        <w:t xml:space="preserve">
      Келісімнің ажырамас бөлігі болып табылатын Зияткерлік меншікті құқықтық күзету мен қорғау мәселелері жөнінде мемлекетаралық кеңес (бұдан әрі – Кеңес) туралы </w:t>
      </w:r>
      <w:r>
        <w:rPr>
          <w:rFonts w:ascii="Times New Roman"/>
          <w:b w:val="false"/>
          <w:i w:val="false"/>
          <w:color w:val="000000"/>
          <w:sz w:val="28"/>
        </w:rPr>
        <w:t>ережеге</w:t>
      </w:r>
      <w:r>
        <w:rPr>
          <w:rFonts w:ascii="Times New Roman"/>
          <w:b w:val="false"/>
          <w:i w:val="false"/>
          <w:color w:val="000000"/>
          <w:sz w:val="28"/>
        </w:rPr>
        <w:t xml:space="preserve"> мынадай өзгерістер енгізілсін:</w:t>
      </w:r>
    </w:p>
    <w:bookmarkEnd w:id="14"/>
    <w:bookmarkStart w:name="z18" w:id="15"/>
    <w:p>
      <w:pPr>
        <w:spacing w:after="0"/>
        <w:ind w:left="0"/>
        <w:jc w:val="both"/>
      </w:pPr>
      <w:r>
        <w:rPr>
          <w:rFonts w:ascii="Times New Roman"/>
          <w:b w:val="false"/>
          <w:i w:val="false"/>
          <w:color w:val="000000"/>
          <w:sz w:val="28"/>
        </w:rPr>
        <w:t xml:space="preserve">
      1. Ереженің І бөлімінің </w:t>
      </w:r>
      <w:r>
        <w:rPr>
          <w:rFonts w:ascii="Times New Roman"/>
          <w:b w:val="false"/>
          <w:i w:val="false"/>
          <w:color w:val="000000"/>
          <w:sz w:val="28"/>
        </w:rPr>
        <w:t>1.1-тармағының</w:t>
      </w:r>
      <w:r>
        <w:rPr>
          <w:rFonts w:ascii="Times New Roman"/>
          <w:b w:val="false"/>
          <w:i w:val="false"/>
          <w:color w:val="000000"/>
          <w:sz w:val="28"/>
        </w:rPr>
        <w:t xml:space="preserve"> бірінші абзацы "зияткерлік меншік саласындағы құқық бұзушылықтарға қарсы әрекет ету" деген сөздерден кейін ", зияткерлік меншік объектілерін коммерцияландыруды және өзге де пайдалануды қоса алғанда, зияткерлік меншікті басқару тетіктерін жетілдіру үшін жағдай жасау" деген сөздермен толықтырылсын. </w:t>
      </w:r>
    </w:p>
    <w:bookmarkEnd w:id="15"/>
    <w:bookmarkStart w:name="z19" w:id="16"/>
    <w:p>
      <w:pPr>
        <w:spacing w:after="0"/>
        <w:ind w:left="0"/>
        <w:jc w:val="both"/>
      </w:pPr>
      <w:r>
        <w:rPr>
          <w:rFonts w:ascii="Times New Roman"/>
          <w:b w:val="false"/>
          <w:i w:val="false"/>
          <w:color w:val="000000"/>
          <w:sz w:val="28"/>
        </w:rPr>
        <w:t xml:space="preserve">
      2. Ереженің II бөлімінің </w:t>
      </w:r>
      <w:r>
        <w:rPr>
          <w:rFonts w:ascii="Times New Roman"/>
          <w:b w:val="false"/>
          <w:i w:val="false"/>
          <w:color w:val="000000"/>
          <w:sz w:val="28"/>
        </w:rPr>
        <w:t>2.1-тармағы</w:t>
      </w:r>
      <w:r>
        <w:rPr>
          <w:rFonts w:ascii="Times New Roman"/>
          <w:b w:val="false"/>
          <w:i w:val="false"/>
          <w:color w:val="000000"/>
          <w:sz w:val="28"/>
        </w:rPr>
        <w:t xml:space="preserve"> "зияткерлік меншікті құқықтық күзету мен қорғау тетіктерін құру, дамыту және жетілдіру," деген сөздерден кейін "зияткерлік меншік объектілерін коммерцияландыруды және өзге де пайдалануды қоса алғанда, зияткерлік меншікті басқару" деген сөздермен толықтырылсын. </w:t>
      </w:r>
    </w:p>
    <w:bookmarkEnd w:id="16"/>
    <w:bookmarkStart w:name="z20" w:id="17"/>
    <w:p>
      <w:pPr>
        <w:spacing w:after="0"/>
        <w:ind w:left="0"/>
        <w:jc w:val="both"/>
      </w:pPr>
      <w:r>
        <w:rPr>
          <w:rFonts w:ascii="Times New Roman"/>
          <w:b w:val="false"/>
          <w:i w:val="false"/>
          <w:color w:val="000000"/>
          <w:sz w:val="28"/>
        </w:rPr>
        <w:t xml:space="preserve">
      3. Ереженің II бөлімінің </w:t>
      </w:r>
      <w:r>
        <w:rPr>
          <w:rFonts w:ascii="Times New Roman"/>
          <w:b w:val="false"/>
          <w:i w:val="false"/>
          <w:color w:val="000000"/>
          <w:sz w:val="28"/>
        </w:rPr>
        <w:t>2.2-тармағында</w:t>
      </w:r>
      <w:r>
        <w:rPr>
          <w:rFonts w:ascii="Times New Roman"/>
          <w:b w:val="false"/>
          <w:i w:val="false"/>
          <w:color w:val="000000"/>
          <w:sz w:val="28"/>
        </w:rPr>
        <w:t xml:space="preserve"> "Зияткерлік меншікті күзету мен қорғау" деген сөздер "Зияткерлік меншік" деген сөздермен ауыстырылсын. </w:t>
      </w:r>
    </w:p>
    <w:bookmarkEnd w:id="17"/>
    <w:bookmarkStart w:name="z21" w:id="18"/>
    <w:p>
      <w:pPr>
        <w:spacing w:after="0"/>
        <w:ind w:left="0"/>
        <w:jc w:val="both"/>
      </w:pPr>
      <w:r>
        <w:rPr>
          <w:rFonts w:ascii="Times New Roman"/>
          <w:b w:val="false"/>
          <w:i w:val="false"/>
          <w:color w:val="000000"/>
          <w:sz w:val="28"/>
        </w:rPr>
        <w:t xml:space="preserve">
      4. Ереженің II бөлімінің </w:t>
      </w:r>
      <w:r>
        <w:rPr>
          <w:rFonts w:ascii="Times New Roman"/>
          <w:b w:val="false"/>
          <w:i w:val="false"/>
          <w:color w:val="000000"/>
          <w:sz w:val="28"/>
        </w:rPr>
        <w:t>2.3-тармағының</w:t>
      </w:r>
      <w:r>
        <w:rPr>
          <w:rFonts w:ascii="Times New Roman"/>
          <w:b w:val="false"/>
          <w:i w:val="false"/>
          <w:color w:val="000000"/>
          <w:sz w:val="28"/>
        </w:rPr>
        <w:t xml:space="preserve"> екінші абзацы мынадай редакцияда жазылсын:</w:t>
      </w:r>
    </w:p>
    <w:bookmarkEnd w:id="18"/>
    <w:p>
      <w:pPr>
        <w:spacing w:after="0"/>
        <w:ind w:left="0"/>
        <w:jc w:val="both"/>
      </w:pPr>
      <w:r>
        <w:rPr>
          <w:rFonts w:ascii="Times New Roman"/>
          <w:b w:val="false"/>
          <w:i w:val="false"/>
          <w:color w:val="000000"/>
          <w:sz w:val="28"/>
        </w:rPr>
        <w:t>
      "зияткерлік меншікті құқықтық күзету, қорғау және басқару тиімділігін арттыру;".</w:t>
      </w:r>
    </w:p>
    <w:bookmarkStart w:name="z22" w:id="19"/>
    <w:p>
      <w:pPr>
        <w:spacing w:after="0"/>
        <w:ind w:left="0"/>
        <w:jc w:val="both"/>
      </w:pPr>
      <w:r>
        <w:rPr>
          <w:rFonts w:ascii="Times New Roman"/>
          <w:b w:val="false"/>
          <w:i w:val="false"/>
          <w:color w:val="000000"/>
          <w:sz w:val="28"/>
        </w:rPr>
        <w:t xml:space="preserve">
      5. Ереженің II бөлімінің </w:t>
      </w:r>
      <w:r>
        <w:rPr>
          <w:rFonts w:ascii="Times New Roman"/>
          <w:b w:val="false"/>
          <w:i w:val="false"/>
          <w:color w:val="000000"/>
          <w:sz w:val="28"/>
        </w:rPr>
        <w:t>2.3-тармағының</w:t>
      </w:r>
      <w:r>
        <w:rPr>
          <w:rFonts w:ascii="Times New Roman"/>
          <w:b w:val="false"/>
          <w:i w:val="false"/>
          <w:color w:val="000000"/>
          <w:sz w:val="28"/>
        </w:rPr>
        <w:t xml:space="preserve"> үшінші абзацында "зияткерлік меншікті құқықтық күзету мен қорғау" деген сөздер "зияткерлік меншік" деген сөздермен ауыстырылсын.</w:t>
      </w:r>
    </w:p>
    <w:bookmarkEnd w:id="19"/>
    <w:bookmarkStart w:name="z23" w:id="20"/>
    <w:p>
      <w:pPr>
        <w:spacing w:after="0"/>
        <w:ind w:left="0"/>
        <w:jc w:val="both"/>
      </w:pPr>
      <w:r>
        <w:rPr>
          <w:rFonts w:ascii="Times New Roman"/>
          <w:b w:val="false"/>
          <w:i w:val="false"/>
          <w:color w:val="000000"/>
          <w:sz w:val="28"/>
        </w:rPr>
        <w:t xml:space="preserve">
      6. Ереженің II бөлімінің </w:t>
      </w:r>
      <w:r>
        <w:rPr>
          <w:rFonts w:ascii="Times New Roman"/>
          <w:b w:val="false"/>
          <w:i w:val="false"/>
          <w:color w:val="000000"/>
          <w:sz w:val="28"/>
        </w:rPr>
        <w:t>2.4-тармағы</w:t>
      </w:r>
      <w:r>
        <w:rPr>
          <w:rFonts w:ascii="Times New Roman"/>
          <w:b w:val="false"/>
          <w:i w:val="false"/>
          <w:color w:val="000000"/>
          <w:sz w:val="28"/>
        </w:rPr>
        <w:t xml:space="preserve"> мынадай редакцияда жазылсын:</w:t>
      </w:r>
    </w:p>
    <w:bookmarkEnd w:id="20"/>
    <w:p>
      <w:pPr>
        <w:spacing w:after="0"/>
        <w:ind w:left="0"/>
        <w:jc w:val="both"/>
      </w:pPr>
      <w:r>
        <w:rPr>
          <w:rFonts w:ascii="Times New Roman"/>
          <w:b w:val="false"/>
          <w:i w:val="false"/>
          <w:color w:val="000000"/>
          <w:sz w:val="28"/>
        </w:rPr>
        <w:t>
      "ТМД Үкіметі басшыларының кеңесі мен ТМД салалық ынтымақтастық органдарының отырыстарында қарау үшін зияткерлік меншікті құқықтық күзету, қорғау және басқару мәселелері бойынша ынтымақтастықты дамыту жөнінде ұсыныстар дайындау.".</w:t>
      </w:r>
    </w:p>
    <w:bookmarkStart w:name="z24" w:id="21"/>
    <w:p>
      <w:pPr>
        <w:spacing w:after="0"/>
        <w:ind w:left="0"/>
        <w:jc w:val="both"/>
      </w:pPr>
      <w:r>
        <w:rPr>
          <w:rFonts w:ascii="Times New Roman"/>
          <w:b w:val="false"/>
          <w:i w:val="false"/>
          <w:color w:val="000000"/>
          <w:sz w:val="28"/>
        </w:rPr>
        <w:t xml:space="preserve">
      7. Ереженің II бөлімінің </w:t>
      </w:r>
      <w:r>
        <w:rPr>
          <w:rFonts w:ascii="Times New Roman"/>
          <w:b w:val="false"/>
          <w:i w:val="false"/>
          <w:color w:val="000000"/>
          <w:sz w:val="28"/>
        </w:rPr>
        <w:t>2.5-тармағында</w:t>
      </w:r>
      <w:r>
        <w:rPr>
          <w:rFonts w:ascii="Times New Roman"/>
          <w:b w:val="false"/>
          <w:i w:val="false"/>
          <w:color w:val="000000"/>
          <w:sz w:val="28"/>
        </w:rPr>
        <w:t xml:space="preserve"> "зияткерлік меншікті құқықтық күзету мен қорғау" деген сөздер "зияткерлік меншік" деген сөздермен ауыстырылсын. </w:t>
      </w:r>
    </w:p>
    <w:bookmarkEnd w:id="21"/>
    <w:bookmarkStart w:name="z25" w:id="22"/>
    <w:p>
      <w:pPr>
        <w:spacing w:after="0"/>
        <w:ind w:left="0"/>
        <w:jc w:val="both"/>
      </w:pPr>
      <w:r>
        <w:rPr>
          <w:rFonts w:ascii="Times New Roman"/>
          <w:b w:val="false"/>
          <w:i w:val="false"/>
          <w:color w:val="000000"/>
          <w:sz w:val="28"/>
        </w:rPr>
        <w:t xml:space="preserve">
      8. Ереженің IIІ бөлімінің </w:t>
      </w:r>
      <w:r>
        <w:rPr>
          <w:rFonts w:ascii="Times New Roman"/>
          <w:b w:val="false"/>
          <w:i w:val="false"/>
          <w:color w:val="000000"/>
          <w:sz w:val="28"/>
        </w:rPr>
        <w:t>3.3-тармағының</w:t>
      </w:r>
      <w:r>
        <w:rPr>
          <w:rFonts w:ascii="Times New Roman"/>
          <w:b w:val="false"/>
          <w:i w:val="false"/>
          <w:color w:val="000000"/>
          <w:sz w:val="28"/>
        </w:rPr>
        <w:t xml:space="preserve"> алтыншы абзацы мынадай редакцияда жазылсын:</w:t>
      </w:r>
    </w:p>
    <w:bookmarkEnd w:id="22"/>
    <w:p>
      <w:pPr>
        <w:spacing w:after="0"/>
        <w:ind w:left="0"/>
        <w:jc w:val="both"/>
      </w:pPr>
      <w:r>
        <w:rPr>
          <w:rFonts w:ascii="Times New Roman"/>
          <w:b w:val="false"/>
          <w:i w:val="false"/>
          <w:color w:val="000000"/>
          <w:sz w:val="28"/>
        </w:rPr>
        <w:t>
      "зияткерлік меншікті құқықтық күзету, қорғау және зияткерлік меншік объектілерін коммерцияландыруды және өзге де пайдалануды қоса алғанда, зияткерлік меншікті басқару тетіктерін іске асыру үшін қажетті халықаралық шарттар мен басқа да құжаттардың жобаларын әзірлеу, зияткерлік меншік саласындағы құқық бұзушылықтарға және контрафактілі өнімдерді таратуға қарсы әрекет етудің тиімді тәсілдерін әзірлеу;".</w:t>
      </w:r>
    </w:p>
    <w:bookmarkStart w:name="z26" w:id="23"/>
    <w:p>
      <w:pPr>
        <w:spacing w:after="0"/>
        <w:ind w:left="0"/>
        <w:jc w:val="both"/>
      </w:pPr>
      <w:r>
        <w:rPr>
          <w:rFonts w:ascii="Times New Roman"/>
          <w:b w:val="false"/>
          <w:i w:val="false"/>
          <w:color w:val="000000"/>
          <w:sz w:val="28"/>
        </w:rPr>
        <w:t xml:space="preserve">
      9. Ереженің IIІ бөлімінің </w:t>
      </w:r>
      <w:r>
        <w:rPr>
          <w:rFonts w:ascii="Times New Roman"/>
          <w:b w:val="false"/>
          <w:i w:val="false"/>
          <w:color w:val="000000"/>
          <w:sz w:val="28"/>
        </w:rPr>
        <w:t>3.3-тармағының</w:t>
      </w:r>
      <w:r>
        <w:rPr>
          <w:rFonts w:ascii="Times New Roman"/>
          <w:b w:val="false"/>
          <w:i w:val="false"/>
          <w:color w:val="000000"/>
          <w:sz w:val="28"/>
        </w:rPr>
        <w:t xml:space="preserve"> сегізінші абзацы "зияткерлік меншікті құқықтық күзету мен қорғау жүйесін" деген сөздерден кейін ", зияткерлік меншік объектілерін коммерцияландыруды және өзге де пайдалануды қоса алғанда, зияткерлік меншікті басқару тетіктерін" деген сөздермен толықтырылсын. </w:t>
      </w:r>
    </w:p>
    <w:bookmarkEnd w:id="23"/>
    <w:bookmarkStart w:name="z27" w:id="24"/>
    <w:p>
      <w:pPr>
        <w:spacing w:after="0"/>
        <w:ind w:left="0"/>
        <w:jc w:val="both"/>
      </w:pPr>
      <w:r>
        <w:rPr>
          <w:rFonts w:ascii="Times New Roman"/>
          <w:b w:val="false"/>
          <w:i w:val="false"/>
          <w:color w:val="000000"/>
          <w:sz w:val="28"/>
        </w:rPr>
        <w:t xml:space="preserve">
      10. Ереженің IV бөлімінің </w:t>
      </w:r>
      <w:r>
        <w:rPr>
          <w:rFonts w:ascii="Times New Roman"/>
          <w:b w:val="false"/>
          <w:i w:val="false"/>
          <w:color w:val="000000"/>
          <w:sz w:val="28"/>
        </w:rPr>
        <w:t>4.1-тармағының</w:t>
      </w:r>
      <w:r>
        <w:rPr>
          <w:rFonts w:ascii="Times New Roman"/>
          <w:b w:val="false"/>
          <w:i w:val="false"/>
          <w:color w:val="000000"/>
          <w:sz w:val="28"/>
        </w:rPr>
        <w:t xml:space="preserve"> бірінші абзацы "зияткерлік меншікті күзету мен қорғау" деген сөздерден кейін ", сондай-ақ зияткерлік меншік объектілерін коммерцияландыру және өзге де пайдалану" деген сөздермен толықтырылсын. </w:t>
      </w:r>
    </w:p>
    <w:bookmarkEnd w:id="24"/>
    <w:bookmarkStart w:name="z28" w:id="25"/>
    <w:p>
      <w:pPr>
        <w:spacing w:after="0"/>
        <w:ind w:left="0"/>
        <w:jc w:val="left"/>
      </w:pPr>
      <w:r>
        <w:rPr>
          <w:rFonts w:ascii="Times New Roman"/>
          <w:b/>
          <w:i w:val="false"/>
          <w:color w:val="000000"/>
        </w:rPr>
        <w:t xml:space="preserve"> 3-бап</w:t>
      </w:r>
    </w:p>
    <w:bookmarkEnd w:id="25"/>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Тараптар үшін осы Хаттама тиісті құжаттарды депозитарий алған күннен бастап 30 күн өткен соң күшіне енеді.</w:t>
      </w:r>
    </w:p>
    <w:p>
      <w:pPr>
        <w:spacing w:after="0"/>
        <w:ind w:left="0"/>
        <w:jc w:val="both"/>
      </w:pPr>
      <w:r>
        <w:rPr>
          <w:rFonts w:ascii="Times New Roman"/>
          <w:b w:val="false"/>
          <w:i w:val="false"/>
          <w:color w:val="000000"/>
          <w:sz w:val="28"/>
        </w:rPr>
        <w:t>
      ____________________ ____________ қаласында орыс тілінде бір төлнұсқа данада жасалды. Төлнұсқа дана Тәуелсіз Мемлекеттер Достастығының Атқарушы комитетінде сақталады, ол осы Хаттамаға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Республикасының</w:t>
            </w:r>
            <w:r>
              <w:br/>
            </w:r>
            <w:r>
              <w:rPr>
                <w:rFonts w:ascii="Times New Roman"/>
                <w:b w:val="false"/>
                <w:i w:val="false"/>
                <w:color w:val="000000"/>
                <w:sz w:val="20"/>
              </w:rPr>
              <w:t>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Үкіметі үшін</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Республикасының</w:t>
            </w:r>
            <w:r>
              <w:br/>
            </w:r>
            <w:r>
              <w:rPr>
                <w:rFonts w:ascii="Times New Roman"/>
                <w:b w:val="false"/>
                <w:i w:val="false"/>
                <w:color w:val="000000"/>
                <w:sz w:val="20"/>
              </w:rPr>
              <w:t>
Үкіметі үшін</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