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63ca2" w14:textId="3f63c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"Контрафактілі өнімді өндіруге және таратуға қарсы іс-қимыл саласындағы ынтымақтастық туралы келісімге қол қою туралы" Қазақстан Республикасы Үкіметінің 2016 жылғы 26 қазандағы № 625 қаулысына өзгеріс енгізу туралы</w:t>
      </w:r>
    </w:p>
    <w:p>
      <w:pPr>
        <w:spacing w:after="0"/>
        <w:ind w:left="0"/>
        <w:jc w:val="both"/>
      </w:pPr>
      <w:r>
        <w:rPr>
          <w:rFonts w:ascii="Times New Roman"/>
          <w:b w:val="false"/>
          <w:i w:val="false"/>
          <w:color w:val="000000"/>
          <w:sz w:val="28"/>
        </w:rPr>
        <w:t>Қазақстан Республикасы Үкіметінің 2017 жылғы 24 мамырдағы № 284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"Контрафактілі өнімді өндіруге және таратуға қарсы іс-қимыл саласындағы ынтымақтастық туралы келісімге қол қою туралы" Қазақстан Республикасы Үкіметінің 2016 жылғы 26 қазандағы № 625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мақұлданған Контрафактілі өнімді өндіруге және таратуға қарсы іс-қимыл саласындағы ынтымақтастық туралы </w:t>
      </w:r>
      <w:r>
        <w:rPr>
          <w:rFonts w:ascii="Times New Roman"/>
          <w:b w:val="false"/>
          <w:i w:val="false"/>
          <w:color w:val="000000"/>
          <w:sz w:val="28"/>
        </w:rPr>
        <w:t>келісімнің</w:t>
      </w:r>
      <w:r>
        <w:rPr>
          <w:rFonts w:ascii="Times New Roman"/>
          <w:b w:val="false"/>
          <w:i w:val="false"/>
          <w:color w:val="000000"/>
          <w:sz w:val="28"/>
        </w:rPr>
        <w:t xml:space="preserve"> жобасы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24 мамырдағы</w:t>
            </w:r>
            <w:r>
              <w:br/>
            </w:r>
            <w:r>
              <w:rPr>
                <w:rFonts w:ascii="Times New Roman"/>
                <w:b w:val="false"/>
                <w:i w:val="false"/>
                <w:color w:val="000000"/>
                <w:sz w:val="20"/>
              </w:rPr>
              <w:t>№ 284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2016 жылғы 26 қазандағы</w:t>
            </w:r>
            <w:r>
              <w:br/>
            </w:r>
            <w:r>
              <w:rPr>
                <w:rFonts w:ascii="Times New Roman"/>
                <w:b w:val="false"/>
                <w:i w:val="false"/>
                <w:color w:val="000000"/>
                <w:sz w:val="20"/>
              </w:rPr>
              <w:t>№ 625 қаулысымен</w:t>
            </w:r>
            <w:r>
              <w:br/>
            </w:r>
            <w:r>
              <w:rPr>
                <w:rFonts w:ascii="Times New Roman"/>
                <w:b w:val="false"/>
                <w:i w:val="false"/>
                <w:color w:val="000000"/>
                <w:sz w:val="20"/>
              </w:rPr>
              <w:t>мақұлданған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7" w:id="4"/>
    <w:p>
      <w:pPr>
        <w:spacing w:after="0"/>
        <w:ind w:left="0"/>
        <w:jc w:val="left"/>
      </w:pPr>
      <w:r>
        <w:rPr>
          <w:rFonts w:ascii="Times New Roman"/>
          <w:b/>
          <w:i w:val="false"/>
          <w:color w:val="000000"/>
        </w:rPr>
        <w:t xml:space="preserve"> Контрафактілі өнімді өндіруге және таратуға қарсы іс-қимыл саласындағы ынтымақтастық туралы КЕЛІСІМ</w:t>
      </w:r>
    </w:p>
    <w:bookmarkEnd w:id="4"/>
    <w:p>
      <w:pPr>
        <w:spacing w:after="0"/>
        <w:ind w:left="0"/>
        <w:jc w:val="both"/>
      </w:pPr>
      <w:r>
        <w:rPr>
          <w:rFonts w:ascii="Times New Roman"/>
          <w:b w:val="false"/>
          <w:i w:val="false"/>
          <w:color w:val="000000"/>
          <w:sz w:val="28"/>
        </w:rPr>
        <w:t>
      Бұдан әрі Тараптар деп аталатын, осы Келісімге қатысушы мемлекеттердің үкіметтері</w:t>
      </w:r>
    </w:p>
    <w:p>
      <w:pPr>
        <w:spacing w:after="0"/>
        <w:ind w:left="0"/>
        <w:jc w:val="both"/>
      </w:pPr>
      <w:r>
        <w:rPr>
          <w:rFonts w:ascii="Times New Roman"/>
          <w:b w:val="false"/>
          <w:i w:val="false"/>
          <w:color w:val="000000"/>
          <w:sz w:val="28"/>
        </w:rPr>
        <w:t>
      осы Келісімге қатысушы мемлекеттердің экономикалық, ғылыми-техникалық және мәдени ынтымақтастығын кеңейту үшін қолайлы жағдай жасау мақсатында,</w:t>
      </w:r>
    </w:p>
    <w:p>
      <w:pPr>
        <w:spacing w:after="0"/>
        <w:ind w:left="0"/>
        <w:jc w:val="both"/>
      </w:pPr>
      <w:r>
        <w:rPr>
          <w:rFonts w:ascii="Times New Roman"/>
          <w:b w:val="false"/>
          <w:i w:val="false"/>
          <w:color w:val="000000"/>
          <w:sz w:val="28"/>
        </w:rPr>
        <w:t>
      осы Келісімге қатысушы мемлекеттердің экономикалық қауіпсіздігіне қатерді, сондай-ақ тұтынушылардың өмірі мен денсаулығына қауіпті төмендету үшін жағдайды қамтамасыз етуді қалай отырып,</w:t>
      </w:r>
    </w:p>
    <w:p>
      <w:pPr>
        <w:spacing w:after="0"/>
        <w:ind w:left="0"/>
        <w:jc w:val="both"/>
      </w:pPr>
      <w:r>
        <w:rPr>
          <w:rFonts w:ascii="Times New Roman"/>
          <w:b w:val="false"/>
          <w:i w:val="false"/>
          <w:color w:val="000000"/>
          <w:sz w:val="28"/>
        </w:rPr>
        <w:t>
      осы Келісімге қатысушы мемлекеттердің күш-жігерін үйлестіру және зияткерлік меншік саласындағы жосықсыз бәсекеге, контрафактілі өнімді өндіруге және таратуға қарсы іс-қимыл жөнінде тиімді шаралар қабылдау қажеттігін түсіне отырып,</w:t>
      </w:r>
    </w:p>
    <w:p>
      <w:pPr>
        <w:spacing w:after="0"/>
        <w:ind w:left="0"/>
        <w:jc w:val="both"/>
      </w:pPr>
      <w:r>
        <w:rPr>
          <w:rFonts w:ascii="Times New Roman"/>
          <w:b w:val="false"/>
          <w:i w:val="false"/>
          <w:color w:val="000000"/>
          <w:sz w:val="28"/>
        </w:rPr>
        <w:t>
      зияткерлік меншік құқықтарын, оның ішінде Интернетте авторлық құқық пен сабақтас құқықтарды қорғаудың тиімділігін арттыру маңыздылығын ескере отырып,</w:t>
      </w:r>
    </w:p>
    <w:p>
      <w:pPr>
        <w:spacing w:after="0"/>
        <w:ind w:left="0"/>
        <w:jc w:val="both"/>
      </w:pPr>
      <w:r>
        <w:rPr>
          <w:rFonts w:ascii="Times New Roman"/>
          <w:b w:val="false"/>
          <w:i w:val="false"/>
          <w:color w:val="000000"/>
          <w:sz w:val="28"/>
        </w:rPr>
        <w:t>
      осы Келісімге қатысушы мемлекеттердің халықаралық міндеттемелерін және заңнамасын басшылыққа ала отырып,</w:t>
      </w:r>
    </w:p>
    <w:p>
      <w:pPr>
        <w:spacing w:after="0"/>
        <w:ind w:left="0"/>
        <w:jc w:val="both"/>
      </w:pPr>
      <w:r>
        <w:rPr>
          <w:rFonts w:ascii="Times New Roman"/>
          <w:b w:val="false"/>
          <w:i w:val="false"/>
          <w:color w:val="000000"/>
          <w:sz w:val="28"/>
        </w:rPr>
        <w:t xml:space="preserve">
      1999 жылғы 4 маусымдағы Жалған тауар белгілерін және географиялық көрсеткіштерді пайдаланудың алдын алу мен жолын кесу жөніндегі шаралар туралы </w:t>
      </w:r>
      <w:r>
        <w:rPr>
          <w:rFonts w:ascii="Times New Roman"/>
          <w:b w:val="false"/>
          <w:i w:val="false"/>
          <w:color w:val="000000"/>
          <w:sz w:val="28"/>
        </w:rPr>
        <w:t>келісімнің</w:t>
      </w:r>
      <w:r>
        <w:rPr>
          <w:rFonts w:ascii="Times New Roman"/>
          <w:b w:val="false"/>
          <w:i w:val="false"/>
          <w:color w:val="000000"/>
          <w:sz w:val="28"/>
        </w:rPr>
        <w:t xml:space="preserve">, сондай-ақ 2010 жылғы 19 қарашадағы Зияткерлік меншікті құқықтық күзету мен қорғау саласындағы ынтымақтастық және Зияткерлік меншікті құқықтық күзету мен қорғау мәселелері жөнінде мемлекетаралық кеңес құру туралы </w:t>
      </w:r>
      <w:r>
        <w:rPr>
          <w:rFonts w:ascii="Times New Roman"/>
          <w:b w:val="false"/>
          <w:i w:val="false"/>
          <w:color w:val="000000"/>
          <w:sz w:val="28"/>
        </w:rPr>
        <w:t>келісімнің</w:t>
      </w:r>
      <w:r>
        <w:rPr>
          <w:rFonts w:ascii="Times New Roman"/>
          <w:b w:val="false"/>
          <w:i w:val="false"/>
          <w:color w:val="000000"/>
          <w:sz w:val="28"/>
        </w:rPr>
        <w:t xml:space="preserve"> ережелерін негізге ала отырып,</w:t>
      </w:r>
    </w:p>
    <w:p>
      <w:pPr>
        <w:spacing w:after="0"/>
        <w:ind w:left="0"/>
        <w:jc w:val="both"/>
      </w:pPr>
      <w:r>
        <w:rPr>
          <w:rFonts w:ascii="Times New Roman"/>
          <w:b w:val="false"/>
          <w:i w:val="false"/>
          <w:color w:val="000000"/>
          <w:sz w:val="28"/>
        </w:rPr>
        <w:t>
      төмендегілер туралы келісті:</w:t>
      </w:r>
    </w:p>
    <w:bookmarkStart w:name="z8" w:id="5"/>
    <w:p>
      <w:pPr>
        <w:spacing w:after="0"/>
        <w:ind w:left="0"/>
        <w:jc w:val="left"/>
      </w:pPr>
      <w:r>
        <w:rPr>
          <w:rFonts w:ascii="Times New Roman"/>
          <w:b/>
          <w:i w:val="false"/>
          <w:color w:val="000000"/>
        </w:rPr>
        <w:t xml:space="preserve"> 1-бап</w:t>
      </w:r>
    </w:p>
    <w:bookmarkEnd w:id="5"/>
    <w:p>
      <w:pPr>
        <w:spacing w:after="0"/>
        <w:ind w:left="0"/>
        <w:jc w:val="both"/>
      </w:pPr>
      <w:r>
        <w:rPr>
          <w:rFonts w:ascii="Times New Roman"/>
          <w:b w:val="false"/>
          <w:i w:val="false"/>
          <w:color w:val="000000"/>
          <w:sz w:val="28"/>
        </w:rPr>
        <w:t>
      Тараптар контрафактілі өнімді (зияткерлік меншік құқықтарын бұза отырып жасалған және таратылған) өндіруге және таратуға (иемденуге, сақтауға, алып өтуге) қарсы іс-қимыл саласындағы ынтымақтастықты жүзеге асырады, оның ішінде цифрлық ортада контрафактілі тауарлар айналымының жолын тиімді түрде кесу жөнінде заңнамалық тәртіппен шаралар көздейді, Тараптардың уәкілетті (құзыретті) органдарының өздері қатысушылары болып табылатын халықаралық шарттарға және өз мемлекеттерінің заңнамасына сәйкес тең құқықтылық қағидаттары негізінде өзара іс-қимыл жасауын кеңейтуге ықпал етеді.</w:t>
      </w:r>
    </w:p>
    <w:bookmarkStart w:name="z9" w:id="6"/>
    <w:p>
      <w:pPr>
        <w:spacing w:after="0"/>
        <w:ind w:left="0"/>
        <w:jc w:val="left"/>
      </w:pPr>
      <w:r>
        <w:rPr>
          <w:rFonts w:ascii="Times New Roman"/>
          <w:b/>
          <w:i w:val="false"/>
          <w:color w:val="000000"/>
        </w:rPr>
        <w:t xml:space="preserve"> 2-бап</w:t>
      </w:r>
    </w:p>
    <w:bookmarkEnd w:id="6"/>
    <w:p>
      <w:pPr>
        <w:spacing w:after="0"/>
        <w:ind w:left="0"/>
        <w:jc w:val="both"/>
      </w:pPr>
      <w:r>
        <w:rPr>
          <w:rFonts w:ascii="Times New Roman"/>
          <w:b w:val="false"/>
          <w:i w:val="false"/>
          <w:color w:val="000000"/>
          <w:sz w:val="28"/>
        </w:rPr>
        <w:t xml:space="preserve">
      Тараптар зияткерлік меншік құқықтарын күзету және қорғау саласындағы нормативтік құқықтық базаны жетілдіруге, контрафактілі өнімді өндіруге және таратуға, зияткерлік меншік объектілеріне құқықтардың, оның ішінде Интернетте бұзылуына қарсы іс-қимыл тетіктерін жасауға бағытталған шараларды әзірлеуді және іске асыруды жүзеге асырады. </w:t>
      </w:r>
    </w:p>
    <w:p>
      <w:pPr>
        <w:spacing w:after="0"/>
        <w:ind w:left="0"/>
        <w:jc w:val="both"/>
      </w:pPr>
      <w:r>
        <w:rPr>
          <w:rFonts w:ascii="Times New Roman"/>
          <w:b w:val="false"/>
          <w:i w:val="false"/>
          <w:color w:val="000000"/>
          <w:sz w:val="28"/>
        </w:rPr>
        <w:t xml:space="preserve">
      Тараптар өз мемлекеттерінің заңнамасына сәйкес Тараптардың уәкілетті (құзыретті) органдары арасында контрафактілі өнімді өндіруге және таратуға қарсы іс-қимыл саласында ақпарат алмасуды жүзеге асырады. </w:t>
      </w:r>
    </w:p>
    <w:bookmarkStart w:name="z10" w:id="7"/>
    <w:p>
      <w:pPr>
        <w:spacing w:after="0"/>
        <w:ind w:left="0"/>
        <w:jc w:val="left"/>
      </w:pPr>
      <w:r>
        <w:rPr>
          <w:rFonts w:ascii="Times New Roman"/>
          <w:b/>
          <w:i w:val="false"/>
          <w:color w:val="000000"/>
        </w:rPr>
        <w:t xml:space="preserve"> 3-бап</w:t>
      </w:r>
    </w:p>
    <w:bookmarkEnd w:id="7"/>
    <w:p>
      <w:pPr>
        <w:spacing w:after="0"/>
        <w:ind w:left="0"/>
        <w:jc w:val="both"/>
      </w:pPr>
      <w:r>
        <w:rPr>
          <w:rFonts w:ascii="Times New Roman"/>
          <w:b w:val="false"/>
          <w:i w:val="false"/>
          <w:color w:val="000000"/>
          <w:sz w:val="28"/>
        </w:rPr>
        <w:t>
      Осы Келісімді іске асыру мақсатында Тараптар ұлттық заңнаманы ескере отырып:</w:t>
      </w:r>
    </w:p>
    <w:p>
      <w:pPr>
        <w:spacing w:after="0"/>
        <w:ind w:left="0"/>
        <w:jc w:val="both"/>
      </w:pPr>
      <w:r>
        <w:rPr>
          <w:rFonts w:ascii="Times New Roman"/>
          <w:b w:val="false"/>
          <w:i w:val="false"/>
          <w:color w:val="000000"/>
          <w:sz w:val="28"/>
        </w:rPr>
        <w:t xml:space="preserve">
      осы Келісімге қатысушы мемлекеттердің азаматтық, әкімшілік, кеден, монополияға қарсы, қылмыстық және процестік заңнамасының нормаларын қоса алғанда, контрафактілі өнімді өндіруге және таратуға қарсы іс-қимыл жөнінде зияткерлік меншік құқықтарын қорғау саласындағы нормативтік құқықтық базаны үйлестіруге ықпал етеді; </w:t>
      </w:r>
    </w:p>
    <w:p>
      <w:pPr>
        <w:spacing w:after="0"/>
        <w:ind w:left="0"/>
        <w:jc w:val="both"/>
      </w:pPr>
      <w:r>
        <w:rPr>
          <w:rFonts w:ascii="Times New Roman"/>
          <w:b w:val="false"/>
          <w:i w:val="false"/>
          <w:color w:val="000000"/>
          <w:sz w:val="28"/>
        </w:rPr>
        <w:t xml:space="preserve">
      көрсетілген нормалардың құқық қолдану практикасының тетіктерін күшейтуді, оның ішінде контрафактілі өнімді өндіргені және таратқаны үшін әкімшілік және қылмыстық жауапкершілікке тарту тиімділігін арттыруды қамтамасыз еді; </w:t>
      </w:r>
    </w:p>
    <w:p>
      <w:pPr>
        <w:spacing w:after="0"/>
        <w:ind w:left="0"/>
        <w:jc w:val="both"/>
      </w:pPr>
      <w:r>
        <w:rPr>
          <w:rFonts w:ascii="Times New Roman"/>
          <w:b w:val="false"/>
          <w:i w:val="false"/>
          <w:color w:val="000000"/>
          <w:sz w:val="28"/>
        </w:rPr>
        <w:t>
      егер контрафактілі, жалған дәрілік заттардың өндірісі және айналысы үшін қылмыстық жауапкершілік көзделетін норма осы Келісімге қатысушы мемлекеттердің заңнамасында көзделмеген болса, ондай норманы ұлттық заңнамаға енгізу жөнінде шаралар қолданады;</w:t>
      </w:r>
    </w:p>
    <w:p>
      <w:pPr>
        <w:spacing w:after="0"/>
        <w:ind w:left="0"/>
        <w:jc w:val="both"/>
      </w:pPr>
      <w:r>
        <w:rPr>
          <w:rFonts w:ascii="Times New Roman"/>
          <w:b w:val="false"/>
          <w:i w:val="false"/>
          <w:color w:val="000000"/>
          <w:sz w:val="28"/>
        </w:rPr>
        <w:t>
      контрафактілі өнімнің айналымына байланысты құқық бұзушылықтар мен қылмыстардың алдын алу, анықтау, қарсы іс-қимыл жасау және жолын кесу жөнінде әртүрлі, оның ішінде жедел-профилактикалық іс-шараларды жүзеге асырады;</w:t>
      </w:r>
    </w:p>
    <w:p>
      <w:pPr>
        <w:spacing w:after="0"/>
        <w:ind w:left="0"/>
        <w:jc w:val="both"/>
      </w:pPr>
      <w:r>
        <w:rPr>
          <w:rFonts w:ascii="Times New Roman"/>
          <w:b w:val="false"/>
          <w:i w:val="false"/>
          <w:color w:val="000000"/>
          <w:sz w:val="28"/>
        </w:rPr>
        <w:t xml:space="preserve">
      осы санаттағы құқық бұзушылықтар мен қылмыстарды анықтау, жолын кесу және ашу әдістемелерін әзірлейді; </w:t>
      </w:r>
    </w:p>
    <w:p>
      <w:pPr>
        <w:spacing w:after="0"/>
        <w:ind w:left="0"/>
        <w:jc w:val="both"/>
      </w:pPr>
      <w:r>
        <w:rPr>
          <w:rFonts w:ascii="Times New Roman"/>
          <w:b w:val="false"/>
          <w:i w:val="false"/>
          <w:color w:val="000000"/>
          <w:sz w:val="28"/>
        </w:rPr>
        <w:t xml:space="preserve">
      осы Келісімге қатысушы мемлекеттердің ішкі істер органдары, кеден, салық, монополияға қарсы, сот органдары, сондай-ақ контрафактілі өнімді өндіруге және таратуға қарсы іс-қимыл, зияткерлік меншік құқықтарын қорғау саласындағы мәселелер құзыретіне жататын өзге де билік органдары қызметкерлерінің біліктілік деңгейін арттыруға жәрдемдеседі; </w:t>
      </w:r>
    </w:p>
    <w:p>
      <w:pPr>
        <w:spacing w:after="0"/>
        <w:ind w:left="0"/>
        <w:jc w:val="both"/>
      </w:pPr>
      <w:r>
        <w:rPr>
          <w:rFonts w:ascii="Times New Roman"/>
          <w:b w:val="false"/>
          <w:i w:val="false"/>
          <w:color w:val="000000"/>
          <w:sz w:val="28"/>
        </w:rPr>
        <w:t>
      осы Келісімге қатысушы мемлекеттердің уәкілетті (құзыретті) органдарының құқық иеленушілермен ынтымақтастықты тереңдетуге ықпал етеді;</w:t>
      </w:r>
    </w:p>
    <w:p>
      <w:pPr>
        <w:spacing w:after="0"/>
        <w:ind w:left="0"/>
        <w:jc w:val="both"/>
      </w:pPr>
      <w:r>
        <w:rPr>
          <w:rFonts w:ascii="Times New Roman"/>
          <w:b w:val="false"/>
          <w:i w:val="false"/>
          <w:color w:val="000000"/>
          <w:sz w:val="28"/>
        </w:rPr>
        <w:t xml:space="preserve">
      контрафактілі өнімнің айналымымен байланысты құқық бұзушылықтар мен қылмыстардың алдын алу, анықтау, қарсы іс-қимыл жасау және жолын кесу жөнінде тәжірибе алмасады; </w:t>
      </w:r>
    </w:p>
    <w:p>
      <w:pPr>
        <w:spacing w:after="0"/>
        <w:ind w:left="0"/>
        <w:jc w:val="both"/>
      </w:pPr>
      <w:r>
        <w:rPr>
          <w:rFonts w:ascii="Times New Roman"/>
          <w:b w:val="false"/>
          <w:i w:val="false"/>
          <w:color w:val="000000"/>
          <w:sz w:val="28"/>
        </w:rPr>
        <w:t xml:space="preserve">
      контрафактілі өнім шығаратын жерлерді анықтауға және оны тарату арналарына қатысты ақпарат алмасады; </w:t>
      </w:r>
    </w:p>
    <w:p>
      <w:pPr>
        <w:spacing w:after="0"/>
        <w:ind w:left="0"/>
        <w:jc w:val="both"/>
      </w:pPr>
      <w:r>
        <w:rPr>
          <w:rFonts w:ascii="Times New Roman"/>
          <w:b w:val="false"/>
          <w:i w:val="false"/>
          <w:color w:val="000000"/>
          <w:sz w:val="28"/>
        </w:rPr>
        <w:t xml:space="preserve">
      оқу, әдістемелік және арнайы әдебиетпен алмасады; </w:t>
      </w:r>
    </w:p>
    <w:p>
      <w:pPr>
        <w:spacing w:after="0"/>
        <w:ind w:left="0"/>
        <w:jc w:val="both"/>
      </w:pPr>
      <w:r>
        <w:rPr>
          <w:rFonts w:ascii="Times New Roman"/>
          <w:b w:val="false"/>
          <w:i w:val="false"/>
          <w:color w:val="000000"/>
          <w:sz w:val="28"/>
        </w:rPr>
        <w:t xml:space="preserve">
      осы тақырып бойынша семинарлар, ғылыми-практикалық конференциялар, форумдар, сондай-ақ ғылыми, оның ішінде бірлескен зерттеулер жүргізеді. </w:t>
      </w:r>
    </w:p>
    <w:bookmarkStart w:name="z11" w:id="8"/>
    <w:p>
      <w:pPr>
        <w:spacing w:after="0"/>
        <w:ind w:left="0"/>
        <w:jc w:val="left"/>
      </w:pPr>
      <w:r>
        <w:rPr>
          <w:rFonts w:ascii="Times New Roman"/>
          <w:b/>
          <w:i w:val="false"/>
          <w:color w:val="000000"/>
        </w:rPr>
        <w:t xml:space="preserve"> 4-бап</w:t>
      </w:r>
    </w:p>
    <w:bookmarkEnd w:id="8"/>
    <w:p>
      <w:pPr>
        <w:spacing w:after="0"/>
        <w:ind w:left="0"/>
        <w:jc w:val="both"/>
      </w:pPr>
      <w:r>
        <w:rPr>
          <w:rFonts w:ascii="Times New Roman"/>
          <w:b w:val="false"/>
          <w:i w:val="false"/>
          <w:color w:val="000000"/>
          <w:sz w:val="28"/>
        </w:rPr>
        <w:t xml:space="preserve">
      Тараптар осы Келісімнің ережелерін іске асыру жөніндегі ынтымақтастықты өздерінің уәкілетті (құзыретті) органдары арқылы осы Келісімге қатысушы мемлекеттердің заңнамасына және халықаралық міндеттемелеріне сәйкес жүзеге асырады. </w:t>
      </w:r>
    </w:p>
    <w:bookmarkStart w:name="z12" w:id="9"/>
    <w:p>
      <w:pPr>
        <w:spacing w:after="0"/>
        <w:ind w:left="0"/>
        <w:jc w:val="left"/>
      </w:pPr>
      <w:r>
        <w:rPr>
          <w:rFonts w:ascii="Times New Roman"/>
          <w:b/>
          <w:i w:val="false"/>
          <w:color w:val="000000"/>
        </w:rPr>
        <w:t xml:space="preserve"> 5-бап</w:t>
      </w:r>
    </w:p>
    <w:bookmarkEnd w:id="9"/>
    <w:p>
      <w:pPr>
        <w:spacing w:after="0"/>
        <w:ind w:left="0"/>
        <w:jc w:val="both"/>
      </w:pPr>
      <w:r>
        <w:rPr>
          <w:rFonts w:ascii="Times New Roman"/>
          <w:b w:val="false"/>
          <w:i w:val="false"/>
          <w:color w:val="000000"/>
          <w:sz w:val="28"/>
        </w:rPr>
        <w:t xml:space="preserve">
      Тараптар өздерінің уәкілетті (құзыретті) органдарының тізбесін айқындайды және осы Келісім күшіне енуі үшін қажетті мемлекетішілік рәсімдерді орындағаны туралы хабарламаны тапсыру кезінде бұл туралы депозитарийге хабарлайды. Әрбір Тарап уәкілетті (құзыретті) органдар тізбесінің өзгерістері туралы бір ай ішінде жазбаша түрде депозитарийге дипломатиялық арналар арқылы хабарлайды. </w:t>
      </w:r>
    </w:p>
    <w:bookmarkStart w:name="z13" w:id="10"/>
    <w:p>
      <w:pPr>
        <w:spacing w:after="0"/>
        <w:ind w:left="0"/>
        <w:jc w:val="left"/>
      </w:pPr>
      <w:r>
        <w:rPr>
          <w:rFonts w:ascii="Times New Roman"/>
          <w:b/>
          <w:i w:val="false"/>
          <w:color w:val="000000"/>
        </w:rPr>
        <w:t xml:space="preserve"> 6-бап</w:t>
      </w:r>
    </w:p>
    <w:bookmarkEnd w:id="10"/>
    <w:p>
      <w:pPr>
        <w:spacing w:after="0"/>
        <w:ind w:left="0"/>
        <w:jc w:val="both"/>
      </w:pPr>
      <w:r>
        <w:rPr>
          <w:rFonts w:ascii="Times New Roman"/>
          <w:b w:val="false"/>
          <w:i w:val="false"/>
          <w:color w:val="000000"/>
          <w:sz w:val="28"/>
        </w:rPr>
        <w:t xml:space="preserve">
      Тараптардың уәкілетті (құзыретті) органдары осы Келісімді іске асыру мақсатында контрафактілі өнімнің айналымымен байланысты құқық бұзушылықтар мен қылмыстардың алдын алу, анықтау, қарсы іс-қимыл жасау және жолын кесу жөніндегі ынтымақтастық туралы ведомствоаралық келісімдер жасай алады. </w:t>
      </w:r>
    </w:p>
    <w:bookmarkStart w:name="z14" w:id="11"/>
    <w:p>
      <w:pPr>
        <w:spacing w:after="0"/>
        <w:ind w:left="0"/>
        <w:jc w:val="left"/>
      </w:pPr>
      <w:r>
        <w:rPr>
          <w:rFonts w:ascii="Times New Roman"/>
          <w:b/>
          <w:i w:val="false"/>
          <w:color w:val="000000"/>
        </w:rPr>
        <w:t xml:space="preserve"> 7-бап </w:t>
      </w:r>
    </w:p>
    <w:bookmarkEnd w:id="11"/>
    <w:p>
      <w:pPr>
        <w:spacing w:after="0"/>
        <w:ind w:left="0"/>
        <w:jc w:val="both"/>
      </w:pPr>
      <w:r>
        <w:rPr>
          <w:rFonts w:ascii="Times New Roman"/>
          <w:b w:val="false"/>
          <w:i w:val="false"/>
          <w:color w:val="000000"/>
          <w:sz w:val="28"/>
        </w:rPr>
        <w:t xml:space="preserve">
      Тараптардың осы Келісімнің ережелерін іске асыру жөніндегі өзара </w:t>
      </w:r>
      <w:r>
        <w:br/>
      </w:r>
      <w:r>
        <w:rPr>
          <w:rFonts w:ascii="Times New Roman"/>
          <w:b w:val="false"/>
          <w:i w:val="false"/>
          <w:color w:val="000000"/>
          <w:sz w:val="28"/>
        </w:rPr>
        <w:t xml:space="preserve">іс-қимылын үйлестіру Тәуелсіз Мемлекеттер Достастығының салалық ынтымақтастығы органына – Зияткерлік меншікті құқықтық күзету және қорғау мәселелері жөніндегі мемлекетаралық кеңеске жүктеледі. </w:t>
      </w:r>
    </w:p>
    <w:bookmarkStart w:name="z15" w:id="12"/>
    <w:p>
      <w:pPr>
        <w:spacing w:after="0"/>
        <w:ind w:left="0"/>
        <w:jc w:val="left"/>
      </w:pPr>
      <w:r>
        <w:rPr>
          <w:rFonts w:ascii="Times New Roman"/>
          <w:b/>
          <w:i w:val="false"/>
          <w:color w:val="000000"/>
        </w:rPr>
        <w:t xml:space="preserve"> 8-бап</w:t>
      </w:r>
    </w:p>
    <w:bookmarkEnd w:id="12"/>
    <w:p>
      <w:pPr>
        <w:spacing w:after="0"/>
        <w:ind w:left="0"/>
        <w:jc w:val="both"/>
      </w:pPr>
      <w:r>
        <w:rPr>
          <w:rFonts w:ascii="Times New Roman"/>
          <w:b w:val="false"/>
          <w:i w:val="false"/>
          <w:color w:val="000000"/>
          <w:sz w:val="28"/>
        </w:rPr>
        <w:t xml:space="preserve">
      Осы Келісімді іске асыру жөнінде Тараптар жүргізетін іс-шараларды қаржыландыру осы Келісімге қатысушы мемлекеттердің бюджеттерінде тиісті министрліктер мен ведомстволарға өздерінің функцияларын орындау үшін жыл сайын көзделетін қаражат шеңберінде жүзеге асырылады. </w:t>
      </w:r>
    </w:p>
    <w:bookmarkStart w:name="z16" w:id="13"/>
    <w:p>
      <w:pPr>
        <w:spacing w:after="0"/>
        <w:ind w:left="0"/>
        <w:jc w:val="left"/>
      </w:pPr>
      <w:r>
        <w:rPr>
          <w:rFonts w:ascii="Times New Roman"/>
          <w:b/>
          <w:i w:val="false"/>
          <w:color w:val="000000"/>
        </w:rPr>
        <w:t xml:space="preserve"> 9-бап</w:t>
      </w:r>
    </w:p>
    <w:bookmarkEnd w:id="13"/>
    <w:p>
      <w:pPr>
        <w:spacing w:after="0"/>
        <w:ind w:left="0"/>
        <w:jc w:val="both"/>
      </w:pPr>
      <w:r>
        <w:rPr>
          <w:rFonts w:ascii="Times New Roman"/>
          <w:b w:val="false"/>
          <w:i w:val="false"/>
          <w:color w:val="000000"/>
          <w:sz w:val="28"/>
        </w:rPr>
        <w:t xml:space="preserve">
      Осы Келісім мемлекеті қатысушы болып табылатын әрбір Тараптың ол үшін басқа да халықаралық шарттардан туындайтын құқықтары мен міндеттемелерін қозғамайды. </w:t>
      </w:r>
    </w:p>
    <w:bookmarkStart w:name="z17" w:id="14"/>
    <w:p>
      <w:pPr>
        <w:spacing w:after="0"/>
        <w:ind w:left="0"/>
        <w:jc w:val="left"/>
      </w:pPr>
      <w:r>
        <w:rPr>
          <w:rFonts w:ascii="Times New Roman"/>
          <w:b/>
          <w:i w:val="false"/>
          <w:color w:val="000000"/>
        </w:rPr>
        <w:t xml:space="preserve"> 10-бап</w:t>
      </w:r>
    </w:p>
    <w:bookmarkEnd w:id="14"/>
    <w:p>
      <w:pPr>
        <w:spacing w:after="0"/>
        <w:ind w:left="0"/>
        <w:jc w:val="both"/>
      </w:pPr>
      <w:r>
        <w:rPr>
          <w:rFonts w:ascii="Times New Roman"/>
          <w:b w:val="false"/>
          <w:i w:val="false"/>
          <w:color w:val="000000"/>
          <w:sz w:val="28"/>
        </w:rPr>
        <w:t>
      Осы Келісімге Тараптардың өзара келісімі бойынша оның ажырамас бөлігі болып табылатын өзгерістер енгізілуі мүмкін, олар тиісті хаттамамен ресімделеді.</w:t>
      </w:r>
    </w:p>
    <w:bookmarkStart w:name="z18" w:id="15"/>
    <w:p>
      <w:pPr>
        <w:spacing w:after="0"/>
        <w:ind w:left="0"/>
        <w:jc w:val="left"/>
      </w:pPr>
      <w:r>
        <w:rPr>
          <w:rFonts w:ascii="Times New Roman"/>
          <w:b/>
          <w:i w:val="false"/>
          <w:color w:val="000000"/>
        </w:rPr>
        <w:t xml:space="preserve"> 11-бап</w:t>
      </w:r>
    </w:p>
    <w:bookmarkEnd w:id="15"/>
    <w:p>
      <w:pPr>
        <w:spacing w:after="0"/>
        <w:ind w:left="0"/>
        <w:jc w:val="both"/>
      </w:pPr>
      <w:r>
        <w:rPr>
          <w:rFonts w:ascii="Times New Roman"/>
          <w:b w:val="false"/>
          <w:i w:val="false"/>
          <w:color w:val="000000"/>
          <w:sz w:val="28"/>
        </w:rPr>
        <w:t>
      Осы Келісімді қолдану және түсіндіру кезінде Тараптар арасында туындайтын даулы мәселелер мүдделі Тараптардың консультациялары мен келіссөздері арқылы немесе Тараптар келіскен басқа да рәсім арқылы шешіледі.</w:t>
      </w:r>
    </w:p>
    <w:bookmarkStart w:name="z19" w:id="16"/>
    <w:p>
      <w:pPr>
        <w:spacing w:after="0"/>
        <w:ind w:left="0"/>
        <w:jc w:val="left"/>
      </w:pPr>
      <w:r>
        <w:rPr>
          <w:rFonts w:ascii="Times New Roman"/>
          <w:b/>
          <w:i w:val="false"/>
          <w:color w:val="000000"/>
        </w:rPr>
        <w:t xml:space="preserve"> 12-бап</w:t>
      </w:r>
    </w:p>
    <w:bookmarkEnd w:id="16"/>
    <w:p>
      <w:pPr>
        <w:spacing w:after="0"/>
        <w:ind w:left="0"/>
        <w:jc w:val="both"/>
      </w:pPr>
      <w:r>
        <w:rPr>
          <w:rFonts w:ascii="Times New Roman"/>
          <w:b w:val="false"/>
          <w:i w:val="false"/>
          <w:color w:val="000000"/>
          <w:sz w:val="28"/>
        </w:rPr>
        <w:t>
      Осы Келісім оған қол қойған Тараптардың оның күшіне енуі үшін қажетті мемлекетішілік рәсімдерді орындағаны туралы депозитарий үшінші хабарламаны алған күннен бастап 30 күн өткен соң күшіне енеді.</w:t>
      </w:r>
    </w:p>
    <w:p>
      <w:pPr>
        <w:spacing w:after="0"/>
        <w:ind w:left="0"/>
        <w:jc w:val="both"/>
      </w:pPr>
      <w:r>
        <w:rPr>
          <w:rFonts w:ascii="Times New Roman"/>
          <w:b w:val="false"/>
          <w:i w:val="false"/>
          <w:color w:val="000000"/>
          <w:sz w:val="28"/>
        </w:rPr>
        <w:t xml:space="preserve">
      Мемлекетішілік рәсімдерді кешірек орындаған Тараптар үшін осы Келісім депозитарий тиісті құжаттарды алған күннен бастап 30 күн өткен соң күшіне енеді. </w:t>
      </w:r>
    </w:p>
    <w:bookmarkStart w:name="z20" w:id="17"/>
    <w:p>
      <w:pPr>
        <w:spacing w:after="0"/>
        <w:ind w:left="0"/>
        <w:jc w:val="left"/>
      </w:pPr>
      <w:r>
        <w:rPr>
          <w:rFonts w:ascii="Times New Roman"/>
          <w:b/>
          <w:i w:val="false"/>
          <w:color w:val="000000"/>
        </w:rPr>
        <w:t xml:space="preserve"> 13-бап</w:t>
      </w:r>
    </w:p>
    <w:bookmarkEnd w:id="17"/>
    <w:p>
      <w:pPr>
        <w:spacing w:after="0"/>
        <w:ind w:left="0"/>
        <w:jc w:val="both"/>
      </w:pPr>
      <w:r>
        <w:rPr>
          <w:rFonts w:ascii="Times New Roman"/>
          <w:b w:val="false"/>
          <w:i w:val="false"/>
          <w:color w:val="000000"/>
          <w:sz w:val="28"/>
        </w:rPr>
        <w:t xml:space="preserve">
      Осы Келісім күшіне енгеннен кейін оның мақсаттары мен қағидаттарын бөлісетін кез келген мемлекеттің депозитарийге қосылу туралы құжатты беру арқылы қосылуы үшін ашық. </w:t>
      </w:r>
    </w:p>
    <w:p>
      <w:pPr>
        <w:spacing w:after="0"/>
        <w:ind w:left="0"/>
        <w:jc w:val="both"/>
      </w:pPr>
      <w:r>
        <w:rPr>
          <w:rFonts w:ascii="Times New Roman"/>
          <w:b w:val="false"/>
          <w:i w:val="false"/>
          <w:color w:val="000000"/>
          <w:sz w:val="28"/>
        </w:rPr>
        <w:t xml:space="preserve">
      Тәуелсіз Мемлекеттер Достастығына қатысушы мемлекет үшін осы Келісім депозитарий қосылу туралы құжатты алған күннен бастап 30 күн өткен соң күшіне енеді. </w:t>
      </w:r>
    </w:p>
    <w:p>
      <w:pPr>
        <w:spacing w:after="0"/>
        <w:ind w:left="0"/>
        <w:jc w:val="both"/>
      </w:pPr>
      <w:r>
        <w:rPr>
          <w:rFonts w:ascii="Times New Roman"/>
          <w:b w:val="false"/>
          <w:i w:val="false"/>
          <w:color w:val="000000"/>
          <w:sz w:val="28"/>
        </w:rPr>
        <w:t xml:space="preserve">
      Тәуелсіз Мемлекеттер Достастығына қатысушы болып табылмайтын мемлекет үшін осы Келісім депозитарий оған қол қойған немесе оған қосылған мемлекеттердің осындай қосылуға келісімі туралы соңғы хабарламасын алған күннен бастап 30 күн өткен соң күшіне енеді. </w:t>
      </w:r>
    </w:p>
    <w:bookmarkStart w:name="z21" w:id="18"/>
    <w:p>
      <w:pPr>
        <w:spacing w:after="0"/>
        <w:ind w:left="0"/>
        <w:jc w:val="left"/>
      </w:pPr>
      <w:r>
        <w:rPr>
          <w:rFonts w:ascii="Times New Roman"/>
          <w:b/>
          <w:i w:val="false"/>
          <w:color w:val="000000"/>
        </w:rPr>
        <w:t xml:space="preserve"> 14-бап</w:t>
      </w:r>
    </w:p>
    <w:bookmarkEnd w:id="18"/>
    <w:p>
      <w:pPr>
        <w:spacing w:after="0"/>
        <w:ind w:left="0"/>
        <w:jc w:val="both"/>
      </w:pPr>
      <w:r>
        <w:rPr>
          <w:rFonts w:ascii="Times New Roman"/>
          <w:b w:val="false"/>
          <w:i w:val="false"/>
          <w:color w:val="000000"/>
          <w:sz w:val="28"/>
        </w:rPr>
        <w:t xml:space="preserve">
      Осы Келісім белгіленбеген мерзімге жасалады. Тараптардың әрқайсысы осы Келісімнен шығу ниеті туралы шыққанға дейін 6 айдан кешіктірмей депозитарийге жазбаша хабарлама жібере отырып және осы Келісімнің қолданылу уақытында туындаған міндеттемелерді реттей отырып, одан шығуға құқылы. </w:t>
      </w:r>
    </w:p>
    <w:p>
      <w:pPr>
        <w:spacing w:after="0"/>
        <w:ind w:left="0"/>
        <w:jc w:val="both"/>
      </w:pPr>
      <w:r>
        <w:rPr>
          <w:rFonts w:ascii="Times New Roman"/>
          <w:b w:val="false"/>
          <w:i w:val="false"/>
          <w:color w:val="000000"/>
          <w:sz w:val="28"/>
        </w:rPr>
        <w:t xml:space="preserve">
      ______ жылғы ___________ __________ қаласында орыс тілінде бір төлнұсқа данада жасалды. Төлнұсқа данасы Тәуелсіз Мемлекеттер Достастығының Атқарушы комитетінде сақталады, ол осы Келісімге қол қойған әрбір мемлекетке оның расталған көшірмесін жібереді. </w:t>
      </w:r>
    </w:p>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Әзербайжан Республикасының</w:t>
            </w:r>
            <w:r>
              <w:br/>
            </w:r>
            <w:r>
              <w:rPr>
                <w:rFonts w:ascii="Times New Roman"/>
                <w:b w:val="false"/>
                <w:i w:val="false"/>
                <w:color w:val="000000"/>
                <w:sz w:val="20"/>
              </w:rPr>
              <w:t>
Үкіметі үшін</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Федерациясының</w:t>
            </w:r>
            <w:r>
              <w:br/>
            </w:r>
            <w:r>
              <w:rPr>
                <w:rFonts w:ascii="Times New Roman"/>
                <w:b w:val="false"/>
                <w:i w:val="false"/>
                <w:color w:val="000000"/>
                <w:sz w:val="20"/>
              </w:rPr>
              <w:t>
Үкіметі үшін</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Республикасының</w:t>
            </w:r>
            <w:r>
              <w:br/>
            </w:r>
            <w:r>
              <w:rPr>
                <w:rFonts w:ascii="Times New Roman"/>
                <w:b w:val="false"/>
                <w:i w:val="false"/>
                <w:color w:val="000000"/>
                <w:sz w:val="20"/>
              </w:rPr>
              <w:t>
Үкіметі үшін</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Тәжікстан Республикасының</w:t>
            </w:r>
            <w:r>
              <w:br/>
            </w:r>
            <w:r>
              <w:rPr>
                <w:rFonts w:ascii="Times New Roman"/>
                <w:b w:val="false"/>
                <w:i w:val="false"/>
                <w:color w:val="000000"/>
                <w:sz w:val="20"/>
              </w:rPr>
              <w:t>
Үкіметі үшін</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Республикасының</w:t>
            </w:r>
            <w:r>
              <w:br/>
            </w:r>
            <w:r>
              <w:rPr>
                <w:rFonts w:ascii="Times New Roman"/>
                <w:b w:val="false"/>
                <w:i w:val="false"/>
                <w:color w:val="000000"/>
                <w:sz w:val="20"/>
              </w:rPr>
              <w:t>
Үкіметі үшін</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Түрікменстан Үкіметі үшін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