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6c11f" w14:textId="df6c1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қарауына 1998 жылғы 6 шілдедегі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бөлігінің түбін межелеу туралы келісімге Хаттамаға Қосымша хаттамаға қол қою туралы ұсыныс енгізу туралы</w:t>
      </w:r>
    </w:p>
    <w:p>
      <w:pPr>
        <w:spacing w:after="0"/>
        <w:ind w:left="0"/>
        <w:jc w:val="both"/>
      </w:pPr>
      <w:r>
        <w:rPr>
          <w:rFonts w:ascii="Times New Roman"/>
          <w:b w:val="false"/>
          <w:i w:val="false"/>
          <w:color w:val="000000"/>
          <w:sz w:val="28"/>
        </w:rPr>
        <w:t>Қазақстан Республикасы Үкіметінің 2017 жылғы 25 мамырдағы № 290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Қазақстан Республикасы Президентінің қарауына 1998 жылғы 6 шілдедегі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бөлігінің түбін межелеу туралы келісімге Хаттамаға Қосымша хаттамаға қол қою туралы ұсыныс енгізілсін.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ІІремьер-Министрі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3" w:id="2"/>
    <w:p>
      <w:pPr>
        <w:spacing w:after="0"/>
        <w:ind w:left="0"/>
        <w:jc w:val="left"/>
      </w:pPr>
      <w:r>
        <w:rPr>
          <w:rFonts w:ascii="Times New Roman"/>
          <w:b/>
          <w:i w:val="false"/>
          <w:color w:val="000000"/>
        </w:rPr>
        <w:t xml:space="preserve"> 1998 жылғы 6 шілдедегі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бөлігінің түбін межелеу туралы келісімге Хаттамаға Қосымша хаттама</w:t>
      </w:r>
    </w:p>
    <w:bookmarkEnd w:id="2"/>
    <w:p>
      <w:pPr>
        <w:spacing w:after="0"/>
        <w:ind w:left="0"/>
        <w:jc w:val="both"/>
      </w:pPr>
      <w:r>
        <w:rPr>
          <w:rFonts w:ascii="Times New Roman"/>
          <w:b w:val="false"/>
          <w:i w:val="false"/>
          <w:color w:val="000000"/>
          <w:sz w:val="28"/>
        </w:rPr>
        <w:t>
      Бұдан әрі Тараптар деп аталатын Қазақстан Республикасы мен Ресей Федерациясы,</w:t>
      </w:r>
    </w:p>
    <w:p>
      <w:pPr>
        <w:spacing w:after="0"/>
        <w:ind w:left="0"/>
        <w:jc w:val="both"/>
      </w:pPr>
      <w:r>
        <w:rPr>
          <w:rFonts w:ascii="Times New Roman"/>
          <w:b w:val="false"/>
          <w:i w:val="false"/>
          <w:color w:val="000000"/>
          <w:sz w:val="28"/>
        </w:rPr>
        <w:t>
      1998 жылғы 6 шілдедегі Қазақстан Республикасы мен Ресей Федерациясы арасындағы жер қойнауын пайдаланудағы егеменді құқықтарды жүзеге асыру мақсатында Каспий теңізінің солтүстік бөлігі түбінің жігін ажырату туралы келісімді, оған 2002 жылғы 13 мамырдағы Хаттаманы, көрсетілген Хаттамаға өзгерістер енгізу туралы 2006 жылғы 25 қаңтардағы және 2015 жылғы 15 қазандағы хаттамаларды басшылыққа ала отырып,</w:t>
      </w:r>
    </w:p>
    <w:p>
      <w:pPr>
        <w:spacing w:after="0"/>
        <w:ind w:left="0"/>
        <w:jc w:val="both"/>
      </w:pPr>
      <w:r>
        <w:rPr>
          <w:rFonts w:ascii="Times New Roman"/>
          <w:b w:val="false"/>
          <w:i w:val="false"/>
          <w:color w:val="000000"/>
          <w:sz w:val="28"/>
        </w:rPr>
        <w:t>
      "Құрманғазы" ("Құлалы") құрылымының көмірсутек ресурстарын бірлесіп игерудегі өзара мүдделілікті негізге ала отырып,</w:t>
      </w:r>
    </w:p>
    <w:p>
      <w:pPr>
        <w:spacing w:after="0"/>
        <w:ind w:left="0"/>
        <w:jc w:val="both"/>
      </w:pPr>
      <w:r>
        <w:rPr>
          <w:rFonts w:ascii="Times New Roman"/>
          <w:b w:val="false"/>
          <w:i w:val="false"/>
          <w:color w:val="000000"/>
          <w:sz w:val="28"/>
        </w:rPr>
        <w:t>
      төмендегілер туралы келісті:</w:t>
      </w:r>
    </w:p>
    <w:bookmarkStart w:name="z4"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Қазақстан Республикасының Үкіметі немесе оның құзыретті органы және 1998 жылғы 6 шілдедегі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бөлігінің түбін межелеу туралы келісімге 2002 жылғы 13 мамырда қол қойылған және өзіне 2006 жылғы 25 қаңтардағы Хаттамамен өзгертілген Хаттаманың (бұдан әрі - Хаттама) 3-бабының 4-тармағында көзделген кәсіпорын көрсетілген Хаттаманың 3-бабының 6-тармағында көзделген 2005 жылғы 6 шілдедегі өнімді бөлісу туралы келісімге мыналарды:</w:t>
      </w:r>
    </w:p>
    <w:p>
      <w:pPr>
        <w:spacing w:after="0"/>
        <w:ind w:left="0"/>
        <w:jc w:val="both"/>
      </w:pPr>
      <w:r>
        <w:rPr>
          <w:rFonts w:ascii="Times New Roman"/>
          <w:b w:val="false"/>
          <w:i w:val="false"/>
          <w:color w:val="000000"/>
          <w:sz w:val="28"/>
        </w:rPr>
        <w:t>
      2005 жылғы 6 шілдедегі өнімді бөлісу туралы келісімде көзделген келісімшарт аумағын ұлғайтуды;</w:t>
      </w:r>
    </w:p>
    <w:p>
      <w:pPr>
        <w:spacing w:after="0"/>
        <w:ind w:left="0"/>
        <w:jc w:val="both"/>
      </w:pPr>
      <w:r>
        <w:rPr>
          <w:rFonts w:ascii="Times New Roman"/>
          <w:b w:val="false"/>
          <w:i w:val="false"/>
          <w:color w:val="000000"/>
          <w:sz w:val="28"/>
        </w:rPr>
        <w:t>
      кәсіпорынға кейіннен төрт жылға ұзарту мүмкіндігін ұсына отырып, бүкіл келісімшарт аумағында алты жыл мерзімге қосымша барлау кезеңін беруді;</w:t>
      </w:r>
    </w:p>
    <w:p>
      <w:pPr>
        <w:spacing w:after="0"/>
        <w:ind w:left="0"/>
        <w:jc w:val="both"/>
      </w:pPr>
      <w:r>
        <w:rPr>
          <w:rFonts w:ascii="Times New Roman"/>
          <w:b w:val="false"/>
          <w:i w:val="false"/>
          <w:color w:val="000000"/>
          <w:sz w:val="28"/>
        </w:rPr>
        <w:t>
      2005 жылғы 6 шілдедегі өнімді бөлісу туралы келісімге қосымша келісімге қол қою күнін қосымша барлау кезеңінің басталу күні ретінде белгілеуді көздейтін қосымша келісім жасасады.</w:t>
      </w:r>
    </w:p>
    <w:bookmarkStart w:name="z5"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Осы Қосымша хаттама оның күшіне енуі үшін қажетті мемлекетішілік рәсімдерді Тараптардың орындағаны туралы жазбаша хабарламалардың соңғысы дипломатиялық арналар арқылы алынған күннен бастап күшіне енеді.</w:t>
      </w:r>
    </w:p>
    <w:p>
      <w:pPr>
        <w:spacing w:after="0"/>
        <w:ind w:left="0"/>
        <w:jc w:val="both"/>
      </w:pPr>
      <w:r>
        <w:rPr>
          <w:rFonts w:ascii="Times New Roman"/>
          <w:b w:val="false"/>
          <w:i w:val="false"/>
          <w:color w:val="000000"/>
          <w:sz w:val="28"/>
        </w:rPr>
        <w:t>
      2017 жылғы "___" _____________ _______________ қаласында әрқайсысы қазақ және орыс тілдерінде екі данада жасалды әрі екі мәтіннің де күші бірдей.</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үшін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