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6cf0" w14:textId="3996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2017 жылға арналған жоспары туралы" Қазақстан Республикасы Үкіметінің 2016 жылғы 29 желтоқсандағы № 905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25 мамырдағы № 297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заң жобалау жұмыстарының 2017 жылға арналған жоспары туралы" Қазақстан Республикасы Үкіметінің 2016 жылғы 29 желтоқсандағы № 905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67, 461-құжат)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 Үкіметінің заң жобалау жұмыстарының 2017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нөмірлері 7, 8-жолдар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нөмірлері 21-1, 21-2-жолдармен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5147"/>
        <w:gridCol w:w="604"/>
        <w:gridCol w:w="604"/>
        <w:gridCol w:w="604"/>
        <w:gridCol w:w="605"/>
        <w:gridCol w:w="136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Кинематография туралы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А.Р.Райымқұлова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кинематография мәселелері бойынша өзгерістер мен толықтырулар енгізу туралы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А.Р.Райымқұлова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