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8f54" w14:textId="2c28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енгізу туралы хаттаманы бекіту туралы</w:t>
      </w:r>
    </w:p>
    <w:p>
      <w:pPr>
        <w:spacing w:after="0"/>
        <w:ind w:left="0"/>
        <w:jc w:val="both"/>
      </w:pPr>
      <w:r>
        <w:rPr>
          <w:rFonts w:ascii="Times New Roman"/>
          <w:b w:val="false"/>
          <w:i w:val="false"/>
          <w:color w:val="000000"/>
          <w:sz w:val="28"/>
        </w:rPr>
        <w:t>Қазақстан Республикасы Үкіметінің 2017 жылғы 25 мамырдағы № 298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15 қаңтарда Әбу Дабиде жасалған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25 мамырдағы</w:t>
            </w:r>
            <w:r>
              <w:br/>
            </w:r>
            <w:r>
              <w:rPr>
                <w:rFonts w:ascii="Times New Roman"/>
                <w:b w:val="false"/>
                <w:i w:val="false"/>
                <w:color w:val="000000"/>
                <w:sz w:val="20"/>
              </w:rPr>
              <w:t>№ 298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енгізу туралы ХАТТАМА</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3 қарашада күшіне енді - Қазақстан Республикасының халықаралық шарттары бюллетені, 2017 ж., № 6, 84-құжат, 2018 ж., № 1, 7-құжат)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p>
      <w:pPr>
        <w:spacing w:after="0"/>
        <w:ind w:left="0"/>
        <w:jc w:val="both"/>
      </w:pPr>
      <w:r>
        <w:rPr>
          <w:rFonts w:ascii="Times New Roman"/>
          <w:b w:val="false"/>
          <w:i w:val="false"/>
          <w:color w:val="000000"/>
          <w:sz w:val="28"/>
        </w:rPr>
        <w:t xml:space="preserve">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келісімнің (бұдан әрі – Келісім)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6" w:id="4"/>
    <w:p>
      <w:pPr>
        <w:spacing w:after="0"/>
        <w:ind w:left="0"/>
        <w:jc w:val="left"/>
      </w:pPr>
      <w:r>
        <w:rPr>
          <w:rFonts w:ascii="Times New Roman"/>
          <w:b/>
          <w:i w:val="false"/>
          <w:color w:val="000000"/>
        </w:rPr>
        <w:t xml:space="preserve"> 1-бап</w:t>
      </w:r>
    </w:p>
    <w:bookmarkEnd w:id="4"/>
    <w:bookmarkStart w:name="z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Келісімнің</w:t>
      </w:r>
      <w:r>
        <w:rPr>
          <w:rFonts w:ascii="Times New Roman"/>
          <w:b w:val="false"/>
          <w:i w:val="false"/>
          <w:color w:val="000000"/>
          <w:sz w:val="28"/>
        </w:rPr>
        <w:t xml:space="preserve"> атауы мынадай редакцияда жазылсын:</w:t>
      </w:r>
    </w:p>
    <w:bookmarkEnd w:id="5"/>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арасындағы дипломатиялық, қызметтік және арнайы паспорттарды иеленуші азаматтардың өзара визасыз сапарлары туралы келісім".</w:t>
      </w:r>
    </w:p>
    <w:bookmarkStart w:name="z8" w:id="6"/>
    <w:p>
      <w:pPr>
        <w:spacing w:after="0"/>
        <w:ind w:left="0"/>
        <w:jc w:val="both"/>
      </w:pPr>
      <w:r>
        <w:rPr>
          <w:rFonts w:ascii="Times New Roman"/>
          <w:b w:val="false"/>
          <w:i w:val="false"/>
          <w:color w:val="000000"/>
          <w:sz w:val="28"/>
        </w:rPr>
        <w:t xml:space="preserve">
      2. Келісімнің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"Тараптар Келісімді іске асыру мақсатында бір Тарап мемлекеті азаматтарының екінші Тарап мемлекетінің аумағына кіруі үшін жарамды құжаттар тізбесіне мынадай құжаттарды енгізуге уағдаласты:</w:t>
      </w:r>
    </w:p>
    <w:p>
      <w:pPr>
        <w:spacing w:after="0"/>
        <w:ind w:left="0"/>
        <w:jc w:val="both"/>
      </w:pPr>
      <w:r>
        <w:rPr>
          <w:rFonts w:ascii="Times New Roman"/>
          <w:b w:val="false"/>
          <w:i w:val="false"/>
          <w:color w:val="000000"/>
          <w:sz w:val="28"/>
        </w:rPr>
        <w:t>
      - Қазақстан Республикасының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қызметтік паспорт;</w:t>
      </w:r>
    </w:p>
    <w:p>
      <w:pPr>
        <w:spacing w:after="0"/>
        <w:ind w:left="0"/>
        <w:jc w:val="both"/>
      </w:pPr>
      <w:r>
        <w:rPr>
          <w:rFonts w:ascii="Times New Roman"/>
          <w:b w:val="false"/>
          <w:i w:val="false"/>
          <w:color w:val="000000"/>
          <w:sz w:val="28"/>
        </w:rPr>
        <w:t>
      - Біріккен Араб Әмірліктерінің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арнайы паспорт.</w:t>
      </w:r>
    </w:p>
    <w:p>
      <w:pPr>
        <w:spacing w:after="0"/>
        <w:ind w:left="0"/>
        <w:jc w:val="both"/>
      </w:pPr>
      <w:r>
        <w:rPr>
          <w:rFonts w:ascii="Times New Roman"/>
          <w:b w:val="false"/>
          <w:i w:val="false"/>
          <w:color w:val="000000"/>
          <w:sz w:val="28"/>
        </w:rPr>
        <w:t>
      Бір Тарап мемлекетінің азаматтары – осы баптың 1-тармағында көрсетілген паспорттардың иелері, екінші Тарап мемлекетінің аумағында орналасқандарын қоспағанда, дипломатиялық және консулдық өкілдіктердің қызметкерлері екінші Тарап мемлекетінің аумағына халықаралық қатынас үшін ашық өткізу пунктері арқылы визасыз келуге және кетуге, оны кесіп өтуге және онда келген күннен бастап 90 (тоқсан) күннен аспайтын мерзімде болуға құқылы.".</w:t>
      </w:r>
    </w:p>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Келісімнің</w:t>
      </w:r>
      <w:r>
        <w:rPr>
          <w:rFonts w:ascii="Times New Roman"/>
          <w:b w:val="false"/>
          <w:i w:val="false"/>
          <w:color w:val="000000"/>
          <w:sz w:val="28"/>
        </w:rPr>
        <w:t xml:space="preserve"> бүкіл мәтіні бойынша "дипломаттық паспорт" деген сөздер тиісті түрде "дипломатиялық, қызметтік және арнайы паспорт" деген сөздермен ауыстырылсын.</w:t>
      </w:r>
    </w:p>
    <w:bookmarkEnd w:id="7"/>
    <w:bookmarkStart w:name="z10" w:id="8"/>
    <w:p>
      <w:pPr>
        <w:spacing w:after="0"/>
        <w:ind w:left="0"/>
        <w:jc w:val="left"/>
      </w:pPr>
      <w:r>
        <w:rPr>
          <w:rFonts w:ascii="Times New Roman"/>
          <w:b/>
          <w:i w:val="false"/>
          <w:color w:val="000000"/>
        </w:rPr>
        <w:t xml:space="preserve"> 2-бап</w:t>
      </w:r>
    </w:p>
    <w:bookmarkEnd w:id="8"/>
    <w:p>
      <w:pPr>
        <w:spacing w:after="0"/>
        <w:ind w:left="0"/>
        <w:jc w:val="both"/>
      </w:pPr>
      <w:r>
        <w:rPr>
          <w:rFonts w:ascii="Times New Roman"/>
          <w:b w:val="false"/>
          <w:i w:val="false"/>
          <w:color w:val="000000"/>
          <w:sz w:val="28"/>
        </w:rPr>
        <w:t>
      Осы Хаттаманың ережелерін түсіндіруден немесе қолданудан туындайтын кез келген келіспеушіліктер мен даулар Тараптар арасындағы консультациялар және келіссөздер арқылы шешіледі.</w:t>
      </w:r>
    </w:p>
    <w:bookmarkStart w:name="z11"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Осы Хаттама белгіленбеген мерзімге жасалады және Тараптардың оның күшіне енуі үшін қажетті мемлекеттік ішкі рәсімдерді орындағаны туралы соңғы жазбаша хабарламаны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xml:space="preserve">
      Осы Хаттама </w:t>
      </w:r>
      <w:r>
        <w:rPr>
          <w:rFonts w:ascii="Times New Roman"/>
          <w:b w:val="false"/>
          <w:i w:val="false"/>
          <w:color w:val="000000"/>
          <w:sz w:val="28"/>
        </w:rPr>
        <w:t>Келісімнің</w:t>
      </w:r>
      <w:r>
        <w:rPr>
          <w:rFonts w:ascii="Times New Roman"/>
          <w:b w:val="false"/>
          <w:i w:val="false"/>
          <w:color w:val="000000"/>
          <w:sz w:val="28"/>
        </w:rPr>
        <w:t xml:space="preserve"> қолданысы тоқтатылған күннен бастап өз қолданысын тоқтатады.</w:t>
      </w:r>
    </w:p>
    <w:p>
      <w:pPr>
        <w:spacing w:after="0"/>
        <w:ind w:left="0"/>
        <w:jc w:val="both"/>
      </w:pPr>
      <w:r>
        <w:rPr>
          <w:rFonts w:ascii="Times New Roman"/>
          <w:b w:val="false"/>
          <w:i w:val="false"/>
          <w:color w:val="000000"/>
          <w:sz w:val="28"/>
        </w:rPr>
        <w:t>
      ________ қаласында 20__ жылғы "___" ______ әрқайсысы қазақ, араб және ағылшын тілдерінде екі данада жасалды әрі барлық мәтіндердің күші бірдей. Осы Хаттаманың ережелерін түсіндіруде келіспеушіліктер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Біріккен Араб Әмірліктерінің</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Үкіметі үшін</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