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3b191" w14:textId="d33b1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Стратегиялық объектіні иеліктен шығару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27 мамырдағы № 303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1994 жылғы 27 желтоқсандағы Қазақстан Республикасы Азаматтық кодексінің (Жалпы бөлім) </w:t>
      </w:r>
      <w:r>
        <w:rPr>
          <w:rFonts w:ascii="Times New Roman"/>
          <w:b w:val="false"/>
          <w:i w:val="false"/>
          <w:color w:val="000000"/>
          <w:sz w:val="28"/>
        </w:rPr>
        <w:t>193-1-бабына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"ROSDALE PTE. LTD." компаниясына "Степногорск тау-кен химиялық комбинаты" жауапкершілігі шектеулі серіктестігіндегі өзіне тиесілі 60 % қатысу үлесін "GANBERG UK LTD" компаниясының пайдасына және 40 % қатысу үлесін "GEXIOR UK LTD" компаниясының пайдасына иеліктен шығару жөнінде мәміле жасауға рұқсат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