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c723d" w14:textId="83c72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жаңа бюджет саясатының тұжырымдамасын бекіту туралы" Қазақстан Республикасы Президентінің 2013 жылғы 26 маусымдағы № 590 Жарлығына өзгерістер енгізу туралы" Қазақстан Республикасы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2017 жылғы 29 мамырдағы № 305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жаңа бюджет саясатының тұжырымдамасын бекіту туралы" Қазақстан Республикасы Президентінің 2013 жылғы 26 маусымдағы № 590 </w:t>
      </w:r>
      <w:r>
        <w:rPr>
          <w:rFonts w:ascii="Times New Roman"/>
          <w:b w:val="false"/>
          <w:i w:val="false"/>
          <w:color w:val="000000"/>
          <w:sz w:val="28"/>
        </w:rPr>
        <w:t>Жарлығына</w:t>
      </w:r>
      <w:r>
        <w:rPr>
          <w:rFonts w:ascii="Times New Roman"/>
          <w:b w:val="false"/>
          <w:i w:val="false"/>
          <w:color w:val="000000"/>
          <w:sz w:val="28"/>
        </w:rPr>
        <w:t xml:space="preserve"> өзгерістер енгізу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жаңа бюджет саясатының тұжырымдамасын бекіту туралы" Қазақстан Республикасы Президентінің 2013 жылғы 26 маусымдағы № 590 Жарлығына өзгерістер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"Қазақстан Республикасының жаңа бюджет саясатының тұжырымдамасын бекіту туралы" Қазақстан Республикасы Президентінің 2013 жылғы 26 маусымдағы № 590 Жарлығына мынадай өзгерістер енгізілсін:</w:t>
      </w:r>
    </w:p>
    <w:p>
      <w:pPr>
        <w:spacing w:after="0"/>
        <w:ind w:left="0"/>
        <w:jc w:val="both"/>
      </w:pPr>
      <w:r>
        <w:rPr>
          <w:rFonts w:ascii="Times New Roman"/>
          <w:b w:val="false"/>
          <w:i w:val="false"/>
          <w:color w:val="000000"/>
          <w:sz w:val="28"/>
        </w:rPr>
        <w:t>
      жоғарыда аталған Жарлықпен бекітілген Қазақстан Республикасының жаңа бюджет саясатының тұжырымдамасында:</w:t>
      </w:r>
    </w:p>
    <w:p>
      <w:pPr>
        <w:spacing w:after="0"/>
        <w:ind w:left="0"/>
        <w:jc w:val="both"/>
      </w:pPr>
      <w:r>
        <w:rPr>
          <w:rFonts w:ascii="Times New Roman"/>
          <w:b w:val="false"/>
          <w:i w:val="false"/>
          <w:color w:val="000000"/>
          <w:sz w:val="28"/>
        </w:rPr>
        <w:t>
      "2. Қазақстан Республикасында жаңа бюджет саясатын қалыптастырудың және іске асырудың негізгі қағидаттары мен тәсілдері" деген бөлімде:</w:t>
      </w:r>
    </w:p>
    <w:p>
      <w:pPr>
        <w:spacing w:after="0"/>
        <w:ind w:left="0"/>
        <w:jc w:val="both"/>
      </w:pPr>
      <w:r>
        <w:rPr>
          <w:rFonts w:ascii="Times New Roman"/>
          <w:b w:val="false"/>
          <w:i w:val="false"/>
          <w:color w:val="000000"/>
          <w:sz w:val="28"/>
        </w:rPr>
        <w:t>
      "Макроэкономикалық тұрақтылықты және мемлекеттік бюджеттің теңгерімділігін қамтамасыз ету" деген кіші бөлімде:</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"Мемлекеттік борышты қалыпты деңгейде (2020 жылы ЖІӨ-ге қатысты 27,0%-дан аспайтын) ұстау үшін 2018 жылданбаста мемлекеттік бюджет тапшылығы ЖІӨ-ге қатысты 1,0% дейін төмендетілетін болады.";</w:t>
      </w:r>
    </w:p>
    <w:p>
      <w:pPr>
        <w:spacing w:after="0"/>
        <w:ind w:left="0"/>
        <w:jc w:val="both"/>
      </w:pPr>
      <w:r>
        <w:rPr>
          <w:rFonts w:ascii="Times New Roman"/>
          <w:b w:val="false"/>
          <w:i w:val="false"/>
          <w:color w:val="000000"/>
          <w:sz w:val="28"/>
        </w:rPr>
        <w:t>
      жетінші бөлік мынадай редакцияда жазылсын:</w:t>
      </w:r>
    </w:p>
    <w:p>
      <w:pPr>
        <w:spacing w:after="0"/>
        <w:ind w:left="0"/>
        <w:jc w:val="both"/>
      </w:pPr>
      <w:r>
        <w:rPr>
          <w:rFonts w:ascii="Times New Roman"/>
          <w:b w:val="false"/>
          <w:i w:val="false"/>
          <w:color w:val="000000"/>
          <w:sz w:val="28"/>
        </w:rPr>
        <w:t>
      "Тапшылықты азайту, мұнайдан тыс сектордан түсетін кірістердің өсуі және Ұлттық қорды шектеулі түрде пайдалану мұнайдан тапшылықты (шикі мұнайға кедендік әкету баждарын есепке алмағанда) 2020 жылы ЖІӨ-ге қатысты 7,0 %-ға дейін азайтуға мүмкіндік береді.";</w:t>
      </w:r>
    </w:p>
    <w:p>
      <w:pPr>
        <w:spacing w:after="0"/>
        <w:ind w:left="0"/>
        <w:jc w:val="both"/>
      </w:pPr>
      <w:r>
        <w:rPr>
          <w:rFonts w:ascii="Times New Roman"/>
          <w:b w:val="false"/>
          <w:i w:val="false"/>
          <w:color w:val="000000"/>
          <w:sz w:val="28"/>
        </w:rPr>
        <w:t>
      "Елдің мемлекеттік, квазимемлекеттік және сыртқы борышын қауіпсіз деңгейде ұстау" деген кіші бөлімде:</w:t>
      </w:r>
    </w:p>
    <w:p>
      <w:pPr>
        <w:spacing w:after="0"/>
        <w:ind w:left="0"/>
        <w:jc w:val="both"/>
      </w:pPr>
      <w:r>
        <w:rPr>
          <w:rFonts w:ascii="Times New Roman"/>
          <w:b w:val="false"/>
          <w:i w:val="false"/>
          <w:color w:val="000000"/>
          <w:sz w:val="28"/>
        </w:rPr>
        <w:t>
      екінші,үшінші және төртінші бөліктер мынадай редакцияда жазылсын:</w:t>
      </w:r>
    </w:p>
    <w:p>
      <w:pPr>
        <w:spacing w:after="0"/>
        <w:ind w:left="0"/>
        <w:jc w:val="both"/>
      </w:pPr>
      <w:r>
        <w:rPr>
          <w:rFonts w:ascii="Times New Roman"/>
          <w:b w:val="false"/>
          <w:i w:val="false"/>
          <w:color w:val="000000"/>
          <w:sz w:val="28"/>
        </w:rPr>
        <w:t>
      "Мемлекеттік борыш 2020 жылы ЖІӨ-ге қатысты 27,0%-дан аспауы, оның ішінде Үкіметтің борышы ЖІӨ-ге қатысты 22,0%-дан жоғары болмауы тиіс.</w:t>
      </w:r>
    </w:p>
    <w:p>
      <w:pPr>
        <w:spacing w:after="0"/>
        <w:ind w:left="0"/>
        <w:jc w:val="both"/>
      </w:pPr>
      <w:r>
        <w:rPr>
          <w:rFonts w:ascii="Times New Roman"/>
          <w:b w:val="false"/>
          <w:i w:val="false"/>
          <w:color w:val="000000"/>
          <w:sz w:val="28"/>
        </w:rPr>
        <w:t>
      Бұл ретте Үкімет борышы (мемлекет кепілдік берген борышты есепке алғанда) менквазимемлекеттік сектор субъектілерінің сыртқы борышының көлемі Ұлттық қордың валюталық активтерінің жалпы мөлшерінен аспауы тиіс.</w:t>
      </w:r>
    </w:p>
    <w:p>
      <w:pPr>
        <w:spacing w:after="0"/>
        <w:ind w:left="0"/>
        <w:jc w:val="both"/>
      </w:pPr>
      <w:r>
        <w:rPr>
          <w:rFonts w:ascii="Times New Roman"/>
          <w:b w:val="false"/>
          <w:i w:val="false"/>
          <w:color w:val="000000"/>
          <w:sz w:val="28"/>
        </w:rPr>
        <w:t>
      Осы мақсатта үкіметтік борыш пен мемлекет кепілдік берген борыш лимитін айқындай отырып, квазимемлекеттік сектордың сырттан қарыз алу көлемдерін Үкіметпен келісу арқылы оған шектеу қойылатын болады.";</w:t>
      </w:r>
    </w:p>
    <w:p>
      <w:pPr>
        <w:spacing w:after="0"/>
        <w:ind w:left="0"/>
        <w:jc w:val="both"/>
      </w:pPr>
      <w:r>
        <w:rPr>
          <w:rFonts w:ascii="Times New Roman"/>
          <w:b w:val="false"/>
          <w:i w:val="false"/>
          <w:color w:val="000000"/>
          <w:sz w:val="28"/>
        </w:rPr>
        <w:t>
      "Қазақстан Республикасы Ұлттық қорының қаражатын тиімді пайдалану" деген кіші бөлім мынадай редакцияда жазылсын:</w:t>
      </w:r>
    </w:p>
    <w:p>
      <w:pPr>
        <w:spacing w:after="0"/>
        <w:ind w:left="0"/>
        <w:jc w:val="both"/>
      </w:pPr>
      <w:r>
        <w:rPr>
          <w:rFonts w:ascii="Times New Roman"/>
          <w:b w:val="false"/>
          <w:i w:val="false"/>
          <w:color w:val="000000"/>
          <w:sz w:val="28"/>
        </w:rPr>
        <w:t xml:space="preserve">
      "Ұлттық қорды одан әрі пайдалану экономиканы тұрақты дамытуды және оның активтерінің сақталуын, сондай-ақ бюджеттің мұнай кірістерінен тәуелділігін азайтуды қамтамасыз етуі тиіс. </w:t>
      </w:r>
    </w:p>
    <w:p>
      <w:pPr>
        <w:spacing w:after="0"/>
        <w:ind w:left="0"/>
        <w:jc w:val="both"/>
      </w:pPr>
      <w:r>
        <w:rPr>
          <w:rFonts w:ascii="Times New Roman"/>
          <w:b w:val="false"/>
          <w:i w:val="false"/>
          <w:color w:val="000000"/>
          <w:sz w:val="28"/>
        </w:rPr>
        <w:t>
      Әлемдік экономикадағы қазіргі тәуекелдерді ескере отырып, Ұлттық қорға түсетін мұнай секторының кірістерін шектеулі түрде пайдалану жолымен Ұлттық қорда қаражат жинақтау жалғасатын болады.</w:t>
      </w:r>
    </w:p>
    <w:p>
      <w:pPr>
        <w:spacing w:after="0"/>
        <w:ind w:left="0"/>
        <w:jc w:val="both"/>
      </w:pPr>
      <w:r>
        <w:rPr>
          <w:rFonts w:ascii="Times New Roman"/>
          <w:b w:val="false"/>
          <w:i w:val="false"/>
          <w:color w:val="000000"/>
          <w:sz w:val="28"/>
        </w:rPr>
        <w:t>
      2020 жылдан бастап Ұлттық қордан берілетін жыл сайынғы тіркелген кепілдендірілген трансферттің мөлшері 2 000млрд. теңгеге дейін төмендетілетін болады.</w:t>
      </w:r>
    </w:p>
    <w:p>
      <w:pPr>
        <w:spacing w:after="0"/>
        <w:ind w:left="0"/>
        <w:jc w:val="both"/>
      </w:pPr>
      <w:r>
        <w:rPr>
          <w:rFonts w:ascii="Times New Roman"/>
          <w:b w:val="false"/>
          <w:i w:val="false"/>
          <w:color w:val="000000"/>
          <w:sz w:val="28"/>
        </w:rPr>
        <w:t>
      Жинақтаушы функцияны күшейту үшін Ұлттық қордағы қаражаттың төмендемейтін қалдығының мөлшері ЖІӨ-нің 30% деңгейінде сақталады.</w:t>
      </w:r>
    </w:p>
    <w:p>
      <w:pPr>
        <w:spacing w:after="0"/>
        <w:ind w:left="0"/>
        <w:jc w:val="both"/>
      </w:pPr>
      <w:r>
        <w:rPr>
          <w:rFonts w:ascii="Times New Roman"/>
          <w:b w:val="false"/>
          <w:i w:val="false"/>
          <w:color w:val="000000"/>
          <w:sz w:val="28"/>
        </w:rPr>
        <w:t>
      Тиісінше, 2020 жылы Ұлттық қордың валюталық активтері кемінде 56,0 млрд. АҚШ долларын құрауы тиіс.</w:t>
      </w:r>
    </w:p>
    <w:p>
      <w:pPr>
        <w:spacing w:after="0"/>
        <w:ind w:left="0"/>
        <w:jc w:val="both"/>
      </w:pPr>
      <w:r>
        <w:rPr>
          <w:rFonts w:ascii="Times New Roman"/>
          <w:b w:val="false"/>
          <w:i w:val="false"/>
          <w:color w:val="000000"/>
          <w:sz w:val="28"/>
        </w:rPr>
        <w:t>
      Ұлттық қор активтерінің сақталуы мен өтімділігін қамтамасыз ету шараларының бірі олардың құрамын әртараптандыруды жалғастыру болады. Осы мақсатта Ұлттық қордың инвестициялық қоржынының құрамында алтын қоржыны, баламалы және ұзақ мерзімді қоржындар бөлінетін болады.</w:t>
      </w:r>
    </w:p>
    <w:p>
      <w:pPr>
        <w:spacing w:after="0"/>
        <w:ind w:left="0"/>
        <w:jc w:val="both"/>
      </w:pPr>
      <w:r>
        <w:rPr>
          <w:rFonts w:ascii="Times New Roman"/>
          <w:b w:val="false"/>
          <w:i w:val="false"/>
          <w:color w:val="000000"/>
          <w:sz w:val="28"/>
        </w:rPr>
        <w:t>
      Экономиканың құлдырауы немесе экономиканың өсу қарқынының құлдырауы кезеңдерінде дағдарысқа қарсы бағдарламаларды, өзін-өзі ақтамайтын, ұлттық ауқымдағы әлеуметтік маңызы бар жобаларды,стратегиялық маңызы бар инфрақұрылымдық жобаларды іске асыруға оларды баламалы көздерден қаржыландыру болмаған кезде Ұлттық қордан нысаналы трансферттер Қазақстан Республикасы Президентінің шешімі бойынша бөлу ғана көзделеді. Бұл ретте Ұлттық қордан берілетін трансферттер бюджет рәсімдеріне сәйкес республикалық бюджет арқылы өтуі тиіс.</w:t>
      </w:r>
    </w:p>
    <w:p>
      <w:pPr>
        <w:spacing w:after="0"/>
        <w:ind w:left="0"/>
        <w:jc w:val="both"/>
      </w:pPr>
      <w:r>
        <w:rPr>
          <w:rFonts w:ascii="Times New Roman"/>
          <w:b w:val="false"/>
          <w:i w:val="false"/>
          <w:color w:val="000000"/>
          <w:sz w:val="28"/>
        </w:rPr>
        <w:t>
      Ұлттық қордан бөлінетін қаражаттың мақсатты пайдаланылуын қадағалау үшін қаржыландырылатын жобалардың қаржылық бөлігін мониторингтеу және аудиттеу тетігі әзірленуі тиіс.";</w:t>
      </w:r>
    </w:p>
    <w:p>
      <w:pPr>
        <w:spacing w:after="0"/>
        <w:ind w:left="0"/>
        <w:jc w:val="both"/>
      </w:pPr>
      <w:r>
        <w:rPr>
          <w:rFonts w:ascii="Times New Roman"/>
          <w:b w:val="false"/>
          <w:i w:val="false"/>
          <w:color w:val="000000"/>
          <w:sz w:val="28"/>
        </w:rPr>
        <w:t>
      "3. Тұжырымдаманы іске асыру көзделетін нормативтік құқықтық актілердің тізбесі" деген бөлімде:</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"6) Ұлттық қор қаражатын тиімді пайдалану:</w:t>
      </w:r>
    </w:p>
    <w:p>
      <w:pPr>
        <w:spacing w:after="0"/>
        <w:ind w:left="0"/>
        <w:jc w:val="both"/>
      </w:pPr>
      <w:r>
        <w:rPr>
          <w:rFonts w:ascii="Times New Roman"/>
          <w:b w:val="false"/>
          <w:i w:val="false"/>
          <w:color w:val="000000"/>
          <w:sz w:val="28"/>
        </w:rPr>
        <w:t>
      "Қазақстан Республикасы Ұлттық қорының қаражатын қалыптастыру және пайдалану тұжырымдамасы туралы" Қазақстан Республикасы Президентінің 2016 жылғы 8 желтоқсандағы № 385 Жарлығы;".</w:t>
      </w:r>
    </w:p>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Астана, Ақорда, 2017жылғы</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