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0b9f" w14:textId="f6f0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Қырғыз Республикасының Үкіметі арасындағы Техникалық жәрдем көрсету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мамырдағы № 314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Үкіметі мен Қырғыз Республикасының Үкіметі арасындағы Техникалық жәрдем көрсету туралы хаттаманы ратификациялау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Парламентi Мәжiлiсiнiң қарауына енгiзiлсiн.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Жоба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Үкіметі мен Қырғыз Республикасының Үкіметі арасындағы Техникалық жәрдем көрсету туралы хаттаманы ратификациялау туралы"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26 желтоқсанда Санкт-Петербургте жасалған Қазақстан Республикасының Үкіметі мен Қырғыз Республикасының Үкіметі арасындағы Техникалық жәрдем көрсету туралы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