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7cbc" w14:textId="3607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2017 жылға арналған жоспары туралы" Қазақстан Республикасы Үкіметінің 2016 жылғы 29 желтоқсандағы № 905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31 мамырдағы № 317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Үкіметінің заң жобалау жұмыстарының 2017 жылға арналған жоспары туралы" Қазақстан Республикасы Үкіметінің 2016 жылғы 29 желтоқсандағы № 905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67, 461-құжат) мынадай өзгеріс пен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Қазақстан Республикасы Үкіметінің заң жобалау жұмыстарының 2017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нөмірі 6-жол алып тасталсын;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реттік нөмірі 27-1-жолмен толықтырылсын: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7"/>
        <w:gridCol w:w="3369"/>
        <w:gridCol w:w="651"/>
        <w:gridCol w:w="652"/>
        <w:gridCol w:w="652"/>
        <w:gridCol w:w="652"/>
        <w:gridCol w:w="1877"/>
      </w:tblGrid>
      <w:tr>
        <w:trPr>
          <w:trHeight w:val="3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 туралы (жаңа редакция)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С.М. Жұманғарин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күнінен бастап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