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310f" w14:textId="4073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 маусымдағы № 324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жоғарыда аталған өкіммен бекітілген Қазақстан Республикасы Президентінің жанындағы Шетелдік инвесторлар кеңесінің дербес құрамына мыналар енгізілсін: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5"/>
        <w:gridCol w:w="1517"/>
        <w:gridCol w:w="9448"/>
      </w:tblGrid>
      <w:tr>
        <w:trPr>
          <w:trHeight w:val="30" w:hRule="atLeast"/>
        </w:trPr>
        <w:tc>
          <w:tcPr>
            <w:tcW w:w="1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Дивакар Гупта</w:t>
            </w:r>
          </w:p>
        </w:tc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Банкінің жеке сектордағы операциялар және ортақ қаржыландыру жөніндегі вице-президенті,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Наоя Ивашита</w:t>
            </w:r>
          </w:p>
        </w:tc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"Марубени Корпорейшн" компаниясының Еуропа/Африка/ТМД елдері бойынша аға өңірлік атқарушы офицері;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Кеңестің құрамынан Л. Венкатачалам, М. Ота шығарылсын.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Астана, Ақорда, 2017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