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6bfd" w14:textId="89d6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7 маусымдағы № 341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"Адамдарды заңсыз әкетуге, әкелуге және сатуға қарсы күрес мәселелері жөнiндегi ведомствоаралық комиссия құру туралы" Қазақстан Республикасы Үкіметінің 2003 жылғы 26 қыркүйектегі № 983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39, 400-құжат).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кейбір шешімдеріне өзгерістер енгізу туралы" Қазақстан Республикасы Үкіметінің 2005 жылғы 23 мамырдағы № 493 қаулысымен бекітілген Қазақстан Республикасы Үкiметiнiң кейбiр шешiмдерiне енгізiлетiн өзгерiстердің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21, 259-құжат).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кейбір шешімдеріне өзгерістер енгізу туралы" Қазақстан Республикасы Үкіметінің 2007 жылғы 5 қазандағы № 905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37, 419-құжат).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Үкіметінің 2003 жылғы 26 қыркүйектегі № 983 қаулысына өзгерістер мен толықтыру енгізу туралы" Қазақстан Республикасы Үкіметінің 2008 жылғы 6 маусымдағы № 547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285-құжат).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Үкіметінің 2003 жылғы 26 қыркүйектегі № 983 қаулысына өзгерістер енгізу туралы" Қазақстан Республикасы Үкіметінің 2010 жылғы 31 тамыздағы № 847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 49, 449-құжат).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кейбір шешімдеріне өзгерістер енгізу туралы" Қазақстан Республикасы Үкіметінің 2011 жылғы 30 мамырдағы № 600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 40, 510-құжат).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"Адамдарды заңсыз әкетуге, әкелуге және сатуға қарсы күрес мәселелері жөніндегі ведомствоаралық комиссия құру туралы" Қазақстан Республикасы Үкіметінің 2003 жылғы 26 қыркүйектегі № 983 қаулысына өзгерістер мен толықтырулар енгізу туралы" Қазақстан Республикасы Үкіметінің 2012 жылғы 31 тамыздағы № 1121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 68, 986-құжат).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"Адамдарды заңсыз әкетуге, әкелуге және сатуға қарсы күрес мәселелері жөніндегі ведомствоаралық комиссия құру туралы" Қазақстан Республикасы Үкіметінің 2003 жылғы 26 қыркүйектегі № 983 қаулысына өзгерістер мен толықтырулар енгізу туралы" Қазақстан Республикасы Үкіметінің 2014 жылғы 4 мамырдағы № 449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 33, 297-құжат).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