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5b95b" w14:textId="b85b9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 Үкіметінің арасындағы зертханалық жабдықтарды ұсыну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2017 жылғы 7 маусымдағы № 346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Қытай Халық Республикасының Үкіметі арасындағы зертханалық жабдықтарды ұсыну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 Премьер-Министрінің орынбасары – Қазақстан Республикасының Ауыл шаруашылығы министрі Асқар Исабекұлы Мырзахметовке Қазақстан Республикасының Үкіметі мен Қытай Халық Республикасы Үкіметінің арасындағы зертханалық жабдықтарды ұсыну туралы келісімге қағидаттық сипаты жоқ өзгерістер мен толықтырулар енгізуге рұқсат бере отырып, Қазақстан Республикасы Үкіметінің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маусымдағы</w:t>
            </w:r>
            <w:r>
              <w:br/>
            </w:r>
            <w:r>
              <w:rPr>
                <w:rFonts w:ascii="Times New Roman"/>
                <w:b w:val="false"/>
                <w:i w:val="false"/>
                <w:color w:val="000000"/>
                <w:sz w:val="20"/>
              </w:rPr>
              <w:t>№ 346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Қазақстан Республикасының Үкіметі мен Қытай Халық Республикасының Үкіметі арасындағы зертханалық жабдықтарды ұсыну туралы келісім</w:t>
      </w:r>
    </w:p>
    <w:bookmarkEnd w:id="4"/>
    <w:bookmarkStart w:name="z8" w:id="5"/>
    <w:p>
      <w:pPr>
        <w:spacing w:after="0"/>
        <w:ind w:left="0"/>
        <w:jc w:val="both"/>
      </w:pPr>
      <w:r>
        <w:rPr>
          <w:rFonts w:ascii="Times New Roman"/>
          <w:b w:val="false"/>
          <w:i w:val="false"/>
          <w:color w:val="000000"/>
          <w:sz w:val="28"/>
        </w:rPr>
        <w:t>
      Қазақстан Республикасының Үкіметі мен Қытай Халық Республикасының Үкіметі (бұдан әрі – Тараптар)</w:t>
      </w:r>
    </w:p>
    <w:bookmarkEnd w:id="5"/>
    <w:bookmarkStart w:name="z9" w:id="6"/>
    <w:p>
      <w:pPr>
        <w:spacing w:after="0"/>
        <w:ind w:left="0"/>
        <w:jc w:val="both"/>
      </w:pPr>
      <w:r>
        <w:rPr>
          <w:rFonts w:ascii="Times New Roman"/>
          <w:b w:val="false"/>
          <w:i w:val="false"/>
          <w:color w:val="000000"/>
          <w:sz w:val="28"/>
        </w:rPr>
        <w:t xml:space="preserve">
      екі мемлекет арасындағы достық қарым-қатынастарды және техникалық-экономикалық ынтымақтастықты әрі қарай дамыту мақсатында </w:t>
      </w:r>
    </w:p>
    <w:bookmarkEnd w:id="6"/>
    <w:bookmarkStart w:name="z10" w:id="7"/>
    <w:p>
      <w:pPr>
        <w:spacing w:after="0"/>
        <w:ind w:left="0"/>
        <w:jc w:val="both"/>
      </w:pPr>
      <w:r>
        <w:rPr>
          <w:rFonts w:ascii="Times New Roman"/>
          <w:b w:val="false"/>
          <w:i w:val="false"/>
          <w:color w:val="000000"/>
          <w:sz w:val="28"/>
        </w:rPr>
        <w:t>
      төмендегілер туралы келісті:</w:t>
      </w:r>
    </w:p>
    <w:bookmarkEnd w:id="7"/>
    <w:p>
      <w:pPr>
        <w:spacing w:after="0"/>
        <w:ind w:left="0"/>
        <w:jc w:val="both"/>
      </w:pPr>
      <w:r>
        <w:rPr>
          <w:rFonts w:ascii="Times New Roman"/>
          <w:b/>
          <w:i w:val="false"/>
          <w:color w:val="000000"/>
          <w:sz w:val="28"/>
        </w:rPr>
        <w:t>1-бап</w:t>
      </w:r>
    </w:p>
    <w:bookmarkStart w:name="z12" w:id="8"/>
    <w:p>
      <w:pPr>
        <w:spacing w:after="0"/>
        <w:ind w:left="0"/>
        <w:jc w:val="both"/>
      </w:pPr>
      <w:r>
        <w:rPr>
          <w:rFonts w:ascii="Times New Roman"/>
          <w:b w:val="false"/>
          <w:i w:val="false"/>
          <w:color w:val="000000"/>
          <w:sz w:val="28"/>
        </w:rPr>
        <w:t>
      Қазақстан Республикасы Үкіметінің сұрауы бойынша Қытай Халық Республикасының Үкіметі Қазақстан Республикасының Шығыс Қазақстан облысында сапаны инспекциялау зертханасы үшін жабдықтарды Қазақстан Республикасына өтеусіз негізінде беруге (бұдан әрі – жоба) ниет білдірді.</w:t>
      </w:r>
    </w:p>
    <w:bookmarkEnd w:id="8"/>
    <w:p>
      <w:pPr>
        <w:spacing w:after="0"/>
        <w:ind w:left="0"/>
        <w:jc w:val="both"/>
      </w:pPr>
      <w:r>
        <w:rPr>
          <w:rFonts w:ascii="Times New Roman"/>
          <w:b/>
          <w:i w:val="false"/>
          <w:color w:val="000000"/>
          <w:sz w:val="28"/>
        </w:rPr>
        <w:t>2-бап</w:t>
      </w:r>
    </w:p>
    <w:bookmarkStart w:name="z14" w:id="9"/>
    <w:p>
      <w:pPr>
        <w:spacing w:after="0"/>
        <w:ind w:left="0"/>
        <w:jc w:val="both"/>
      </w:pPr>
      <w:r>
        <w:rPr>
          <w:rFonts w:ascii="Times New Roman"/>
          <w:b w:val="false"/>
          <w:i w:val="false"/>
          <w:color w:val="000000"/>
          <w:sz w:val="28"/>
        </w:rPr>
        <w:t>
      Қазақстан Республикасының Үкіметі мен Қытай Халық Республикасының Үкіметі бірлесіп жобаны іске асыру мүмкіндігін зерделеуге және кейінгі нақты шараларды айқындауға ниетті.</w:t>
      </w:r>
    </w:p>
    <w:bookmarkEnd w:id="9"/>
    <w:p>
      <w:pPr>
        <w:spacing w:after="0"/>
        <w:ind w:left="0"/>
        <w:jc w:val="both"/>
      </w:pPr>
      <w:r>
        <w:rPr>
          <w:rFonts w:ascii="Times New Roman"/>
          <w:b/>
          <w:i w:val="false"/>
          <w:color w:val="000000"/>
          <w:sz w:val="28"/>
        </w:rPr>
        <w:t>3-бап</w:t>
      </w:r>
    </w:p>
    <w:bookmarkStart w:name="z16" w:id="10"/>
    <w:p>
      <w:pPr>
        <w:spacing w:after="0"/>
        <w:ind w:left="0"/>
        <w:jc w:val="both"/>
      </w:pPr>
      <w:r>
        <w:rPr>
          <w:rFonts w:ascii="Times New Roman"/>
          <w:b w:val="false"/>
          <w:i w:val="false"/>
          <w:color w:val="000000"/>
          <w:sz w:val="28"/>
        </w:rPr>
        <w:t xml:space="preserve">
      Осы Келісім қол қойылған күнінен бастап күшіне енеді және Тараптар осы Келісімнен туындайтын барлық міндеттемелерді орындағанға дейін қолданылады. </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11"/>
    <w:p>
      <w:pPr>
        <w:spacing w:after="0"/>
        <w:ind w:left="0"/>
        <w:jc w:val="both"/>
      </w:pPr>
      <w:r>
        <w:rPr>
          <w:rFonts w:ascii="Times New Roman"/>
          <w:b w:val="false"/>
          <w:i w:val="false"/>
          <w:color w:val="000000"/>
          <w:sz w:val="28"/>
        </w:rPr>
        <w:t>
      2017 жылғы "____" маусымда Астана қаласында әрқайсысы қазақ, қытай және орыс тілдерінде екі данада жасалды.</w:t>
      </w:r>
    </w:p>
    <w:bookmarkEnd w:id="11"/>
    <w:tbl>
      <w:tblPr>
        <w:tblW w:w="0" w:type="auto"/>
        <w:tblCellSpacing w:w="0" w:type="auto"/>
        <w:tblBorders>
          <w:top w:val="none"/>
          <w:left w:val="none"/>
          <w:bottom w:val="none"/>
          <w:right w:val="none"/>
          <w:insideH w:val="none"/>
          <w:insideV w:val="none"/>
        </w:tblBorders>
      </w:tblPr>
      <w:tblGrid>
        <w:gridCol w:w="7788"/>
        <w:gridCol w:w="4212"/>
      </w:tblGrid>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Қытай Халық Республикасының Үкіметі үшін      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