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c282" w14:textId="cb7c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8 маусымдағы № 353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кейбір шешімдерінің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"Шетелдік ұйымдардың алдындағы берешектердің проблемасын шешу жөніндегі қосымша шаралар туралы" Қазақстан Республикасы Үкіметінің 1999 жылғы 28 желтоқсандағы № 2005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58, 572-құжат).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"Қазақстан Республикасы Үкіметінің 1999 жылғы 28 желтоқсандағы № 2005 қаулысына өзгерiс пен толықтырулар енгiзу туралы" Қазақстан Республикасы Үкіметінің 2000 жылғы 16 наурыздағы № 409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"Қазақстан Республикасы Үкіметінің 1999 жылғы 28 желтоқсандағы № 2005 қаулысына өзгерістер енгізу туралы" Қазақстан Республикасы Үкіметінің 2001 жылғы 31 қаңтардағы № 154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"Қазақстан Республикасы Үкіметінің 1999 жылғы 28 желтоқсандағы № 2005 қаулысына өзгерістер енгізу туралы" Қазақстан Республикасы Үкіметінің 2001 жылғы 9 қазандағы № 1303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35, 455-құжат).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"Қазақстан Республикасы Үкіметінің 1999 жылғы 28 желтоқсандағы № 2005 қаулысына өзгерістер енгізу туралы" Қазақстан Республикасы Үкіметінің 2001 жылғы 28 желтоқсандағы № 1746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"Қазақстан Республикасы Үкіметінің 1999 жылғы 28 желтоқсандағы № 2005 қаулысына өзгерістер енгізу туралы" Қазақстан Республикасы Үкіметінің 2002 жылғы 29 наурыздағы № 371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9, 87-құжат).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"Қазақстан Республикасы Үкіметiнiң 1999 жылғы 28 желтоқсандағы № 2005 қаулысына өзгерiстер енгiзу туралы" Қазақстан Республикасы Үкіметінің 2002 жылғы 2 қыркүйектегі № 953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29, 321-құжат).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"Қазақстан Республикасы Үкіметінің 1999 жылғы 28 желтоқсандағы № 2005 қаулысына өзгерістер енгізу туралы" Қазақстан Республикасы Үкіметінің 2002 жылғы 6 қарашадағы № 1175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39, 399-құжат).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"Қазақстан Республикасы Үкiметiнiң 1999 жылғы 28 желтоқсандағы № 2005 қаулысына өзгерiстер енгiзу туралы" Қазақстан Республикасы Үкіметінің 2003 жылғы 1 қазандағы № 1012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40, 418-құжат).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"Қазақстан Республикасы Yкiметiнiң 1999 жылғы 28 желтоқсандағы № 2005 қаулысына өзгерiстер мен толықтыру енгiзу туралы" Қазақстан Республикасы Үкіметінің 2004 жылғы 15 қазандағы № 1056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38, 499-құжат).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"Қазақстан Республикасы Yкiметiнiң 1999 жылғы 28 желтоқсандағы № 2005 қаулысына өзгерiстер енгiзу туралы" Қазақстан Республикасы Үкіметінің 2005 жылғы 2 наурыздағы № 191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11, 106-құжат).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"Қазақстан Республикасы Үкіметінің кейбір шешімдеріне өзгерістер енгізу туралы" Қазақстан Республикасы Үкіметінің 2005 жылғы 23 мамырдағы № 493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21, 259-құжат).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"Қазақстан Республикасы Үкіметінің 1999 жылғы 28 желтоқсандағы № 2005 қаулысына өзгерістер енгізу туралы" Қазақстан Республикасы Үкіметінің 2006 жылғы 2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21, 205-құжат).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"Қазақстан Республикасы Yкiметiнiң кейбiр шешiмдерiне өзгерiстер енгiзу туралы" Қазақстан Республикасы Үкіметінің 2007 жылғы 20 наурыздағы № 224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9, 107-құжат).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"Қазақстан Республикасы Үкіметінің 1999 жылғы 28 желтоқсандағы № 2005 қаулысына өзгерістер енгізу туралы" Қазақстан Республикасы Үкіметінің 2007 жылғы 2 қазандағы № 871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36, 409-құжат).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"Қазақстан Республикасы Үкіметінің 1999 жылғы 28 желтоқсандағы № 2005 қаулысына өзгерістер енгізу туралы" Қазақстан Республикасы Үкіметінің 2009 жылғы 11 қарашадағы № 1806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55, 461-құжат).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"Қазақстан Республикасы Үкіметінің 1999 жылғы 28 желтоқсандағы № 2005 қаулысына өзгерістер енгізу туралы" Қазақстан Республикасы Үкіметінің 2010 жылғы 31 тамыздағы № 852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49, 452-құжат).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"Шетелдік ұйымдардың алдындағы берешектердің проблемасын шешу жөніндегі қосымша шаралар туралы" Қазақстан Республикасы Үкіметінің 1999 жылғы 28 желтоқсандағы № 2005 қаулысына өзгеріс енгізу туралы" Қазақстан Республикасы Үкіметінің 2011 жылғы 2 тамыздағы № 899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51, 694-құжат).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"Қазақстан Республикасы Үкіметінің кейбір шешімдеріне өзгерістер енгізу туралы" Қазақстан Республикасы Үкіметінің 2012 жылғы 29 наурыздағы № 369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38, 516-құжат).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"Қазақстан Республикасы Үкіметінің кейбір шешімдеріне және Қазақстан Республикасы Премьер-Министрінің өкімдеріне өзгерiстер мен толықтырулар енгізу және Қазақстан Республикасы Үкіметінің кейбір шешімдерінің күші жойылды деп тану туралы" Қазақстан Республикасы Үкіметінің 2014 жылғы 9 сәуірдегі № 329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өзгерiстер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26, 212-құжат).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"Қазақстан Республикасы Үкіметінің кейбір шешімдеріне және Қазақстан Республикасы Премьер-Министрінің өкімдеріне өзгерiстер енгізу және Қазақстан Республикасы Үкіметінің кейбір шешімдерінің және Қазақстан Республикасы Премьер-Министрінің өкімдерінің күші жойылды деп тану туралы" Қазақстан Республикасы Үкіметінің 2014 жылғы 4 қыркүйектегі № 970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540-құжат).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