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f144" w14:textId="4b8f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жылы әскери жиындарға шақырылуға жататын әскери оқытылған мамандар санын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9 маусымдағы № 359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қорғанысы және Қарулы Күштері туралы" 2005 жылғы 7 қаңтардағы Қазақстан Республикасының Заңы 7-бабының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жылы әскери жиындарға шақырылуға жататын әскери оқытылған мамандардың саны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жылы әскери жиындарға шақырылуға жататын әскери оқытылған мамандардың саны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1945"/>
        <w:gridCol w:w="4049"/>
        <w:gridCol w:w="2363"/>
        <w:gridCol w:w="2370"/>
      </w:tblGrid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оқытылған мамандар саны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саны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кезеңі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Қорғаныс министрлігі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 – қараша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 – қараша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