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d9c3" w14:textId="735d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12 маусымдағы № 363 қаулысы. Күші жойылды - Қазақстан Республикасы Үкіметінің 2018 жылғы 3 наурыздағы № 102 қаулысымен.</w:t>
      </w:r>
    </w:p>
    <w:p>
      <w:pPr>
        <w:spacing w:after="0"/>
        <w:ind w:left="0"/>
        <w:jc w:val="both"/>
      </w:pPr>
      <w:r>
        <w:rPr>
          <w:rFonts w:ascii="Times New Roman"/>
          <w:b w:val="false"/>
          <w:i w:val="false"/>
          <w:color w:val="ff0000"/>
          <w:sz w:val="28"/>
        </w:rPr>
        <w:t xml:space="preserve">
      Ескерту. Күші жойылды – ҚР Үкіметінің 03.03.2018 </w:t>
      </w:r>
      <w:r>
        <w:rPr>
          <w:rFonts w:ascii="Times New Roman"/>
          <w:b w:val="false"/>
          <w:i w:val="false"/>
          <w:color w:val="ff0000"/>
          <w:sz w:val="28"/>
        </w:rPr>
        <w:t>№ 102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орынбасары Эльвира Әбілқасымқызы Әзімова Қазақстан Республикасының Зияткерлік меншікті құқықтық күзету мен қорғау мәселелері жөніндегі мемлекетаралық кеңестегі өкілі және Қазақстан Республикасының Еуразия патенттік ұйымының Әкімшілік кеңесіндегі өкілетті өкілі болып тағайындалсын.</w:t>
      </w:r>
    </w:p>
    <w:bookmarkEnd w:id="1"/>
    <w:bookmarkStart w:name="z3" w:id="2"/>
    <w:p>
      <w:pPr>
        <w:spacing w:after="0"/>
        <w:ind w:left="0"/>
        <w:jc w:val="both"/>
      </w:pPr>
      <w:r>
        <w:rPr>
          <w:rFonts w:ascii="Times New Roman"/>
          <w:b w:val="false"/>
          <w:i w:val="false"/>
          <w:color w:val="000000"/>
          <w:sz w:val="28"/>
        </w:rPr>
        <w:t>
      Қазақстан Республикасы Әділет министрлігінің "Ұлттық зияткерлік меншік институты" республикалық мемлекеттік кәсіпорнының директоры Ербол Қанатұлы Оспанов Еуразия патенттік ұйымының Әкімшілік кеңесіндегі Қазақстан Республикасының өкілетті өкілінің орынбасары болып тағайындалсын.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2015 жылғы 10 ақпандағы № 48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