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bcc7a" w14:textId="cdbcc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"Қазақстанның әлемнің ең дамыған 30 мемлекетінің қатарына кіруі жөніндегі тұжырымдаманы іске асыру бойынша 2014 – 2020 жылдарға арналған іс-шаралар жоспарын бекіту туралы" Қазақстан Республикасы Үкіметінің 2014 жылғы 30 маусымдағы № 752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16 маусымдағы № 374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"Қазақстанның әлемнің ең дамыған 30 мемлекетінің қатарына кіруі жөніндегі тұжырымдаманы іске асыру бойынша 2014 – 2020 жылдарға арналған іс-шаралар жоспарын бекіту туралы" Қазақстан Республикасы Үкіметінің 2014 жылғы 30 маусымдағы № 752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