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cb01" w14:textId="859c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2016 – 2017 оқу жылына арналған мемлекеттік білім беру тапсырысын бекіту туралы" Қазақстан Республикасы Үкіметінің 2016 жылғы 18 маусымдағы № 354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16 маусымдағы № 375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Осы қаулы 2017 жылғы 1 қаңтардан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2016 – 2017 оқу жылына арналған мемлекеттік білім беру тапсырысын бекіту туралы" Қазақстан Республикасы Үкіметінің 2016 жылғы 18 маусымдағы № 354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36, 210-құжат)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"Республикалық бюджеттен қаржыландырылатын білім беру ұйымдарында техникалық және кәсіптік білімі бар мамандар даярлауға 2016 – 2017 оқу жылына арналған мемлекеттік білім беру тапсырысы"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3780"/>
        <w:gridCol w:w="5807"/>
      </w:tblGrid>
      <w:tr>
        <w:trPr>
          <w:trHeight w:val="3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5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406,3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 (теңіз техникасы)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ветеринария және экология мамандықтары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мамандықтары 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білім беру мамандықтары 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мамандықтары 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842,2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 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Осы қаулы 2017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