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4771" w14:textId="8204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"Армения Республикасының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келісімге қосылуы туралы хаттамаға қол қою туралы" Қазақстан Республикасы Үкіметінің 2015 жылғы 31 қазандағы № 872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1 шілдедегі № 411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"Армения Республикасының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келісімге қосылуы туралы хаттамаға қол қою туралы" Қазақстан Республикасы Үкіметінің 2015 жылғы 31 қазандағы № 872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Қазақстан Республикасы Премьер-Министрінің бірінші орынбасары Асқар Ұзақбайұлы Маминге Армения Республикасының 2014 жылғы 15 тамыздағы Көлік құралы паспортының (көлік құралы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келісімге қосылуы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