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7fed4" w14:textId="677f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20 наурыздағы Қазақстан Республикасының Үкіметі мен Өзбекстан Республикасының Үкіметі арасындағы Халықаралық автомобиль қатынасы туралы келісімге өзгерістер мен толықтырулар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12 шілдедегі № 422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"2006 жылғы 20 наурыздағы Қазақстан Республикасының Үкіметі мен Өзбекстан Республикасының Үкіметі арасындағы Халықаралық автомобиль қатынасы туралы келісімге өзгерістер мен толықтырулар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2006 жылғы 20 наурыздағы Қазақстан Республикасының Үкіметі мен Өзбекстан Республикасының Үкіметі арасындағы Халықаралық автомобиль қатынасы туралы келісімге өзгерістер мен толықтырулар енгізу туралы хаттаманы ратификациялау туралы </w:t>
      </w:r>
    </w:p>
    <w:p>
      <w:pPr>
        <w:spacing w:after="0"/>
        <w:ind w:left="0"/>
        <w:jc w:val="both"/>
      </w:pPr>
      <w:r>
        <w:rPr>
          <w:rFonts w:ascii="Times New Roman"/>
          <w:b w:val="false"/>
          <w:i w:val="false"/>
          <w:color w:val="000000"/>
          <w:sz w:val="28"/>
        </w:rPr>
        <w:t xml:space="preserve">
      2006 жылғы 20 наурыздағы Қазақстан Республикасының Үкіметі мен Өзбекстан Республикасының Үкіметі арасындағы Халықаралық автомобиль қатынасы туралы келісімге өзгерістер мен толықтырулар енгізу туралы 2017 жылғы 23 наурызда Астанада жасалған хаттама ратификациялансын.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2006 жылғы 20 наурыздағы Қазақстан Республикасының Үкіметі мен Өзбекстан Республикасының Үкіметі арасындағы Халықаралық автомобиль қатынасы туралы келісімге өзгерістер мен толықтырулар енгізу туралы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Өзбекстан Республикасының Үкіметі</w:t>
      </w:r>
    </w:p>
    <w:p>
      <w:pPr>
        <w:spacing w:after="0"/>
        <w:ind w:left="0"/>
        <w:jc w:val="both"/>
      </w:pPr>
      <w:r>
        <w:rPr>
          <w:rFonts w:ascii="Times New Roman"/>
          <w:b w:val="false"/>
          <w:i w:val="false"/>
          <w:color w:val="000000"/>
          <w:sz w:val="28"/>
        </w:rPr>
        <w:t>
      2006 жылғы 20 наурыздағы Қазақстан Республикасының Үкіметі мен Өзбекстан Республикасының Үкіметі арасындағы Халықаралық автомобиль қатынасы туралы келісімнің (бұдан әрі - Келісім) 15-бабының 2-тармағын және Тараптар мемлекеттері арасында жолаушыларды автомобильмен халықаралық тасымалдау саласындағы ынтымақтастықты дамыту қажеттілігін басшылыққа ала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Келісімге және Келісімді қолдану туралы Атқару Хаттамасына (бұдан әрі - Атқару Хаттамасы) мынадай өзгерістер мен толықтырулар енгізілсін:</w:t>
      </w:r>
    </w:p>
    <w:p>
      <w:pPr>
        <w:spacing w:after="0"/>
        <w:ind w:left="0"/>
        <w:jc w:val="both"/>
      </w:pPr>
      <w:r>
        <w:rPr>
          <w:rFonts w:ascii="Times New Roman"/>
          <w:b w:val="false"/>
          <w:i w:val="false"/>
          <w:color w:val="000000"/>
          <w:sz w:val="28"/>
        </w:rPr>
        <w:t>
      1. Келісімнің Кіріспесі мынадай редакцияда жазылсын:</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Өзбекстан Республикасының Үкіметі</w:t>
      </w:r>
    </w:p>
    <w:p>
      <w:pPr>
        <w:spacing w:after="0"/>
        <w:ind w:left="0"/>
        <w:jc w:val="both"/>
      </w:pPr>
      <w:r>
        <w:rPr>
          <w:rFonts w:ascii="Times New Roman"/>
          <w:b w:val="false"/>
          <w:i w:val="false"/>
          <w:color w:val="000000"/>
          <w:sz w:val="28"/>
        </w:rPr>
        <w:t>
      Тараптар мемлекеттері арасында жолаушылар мен жүктерді автомобильмен халықаралық тасымалдау саласындағы ынтымақтастықты одан әрі дамыту қажеттілігін басшылыққа ала отырып,</w:t>
      </w:r>
    </w:p>
    <w:p>
      <w:pPr>
        <w:spacing w:after="0"/>
        <w:ind w:left="0"/>
        <w:jc w:val="both"/>
      </w:pPr>
      <w:r>
        <w:rPr>
          <w:rFonts w:ascii="Times New Roman"/>
          <w:b w:val="false"/>
          <w:i w:val="false"/>
          <w:color w:val="000000"/>
          <w:sz w:val="28"/>
        </w:rPr>
        <w:t>
      жолаушылар мен жүктерді Тараптар мемлекеттері арасындағы, сондай-ақ олардың аумақтары арқылы транзитпен орындалатын автомобильмен тасымалдауды жүзеге асыруды жеңілдетуге ұмтыла отырып,</w:t>
      </w:r>
    </w:p>
    <w:p>
      <w:pPr>
        <w:spacing w:after="0"/>
        <w:ind w:left="0"/>
        <w:jc w:val="both"/>
      </w:pPr>
      <w:r>
        <w:rPr>
          <w:rFonts w:ascii="Times New Roman"/>
          <w:b w:val="false"/>
          <w:i w:val="false"/>
          <w:color w:val="000000"/>
          <w:sz w:val="28"/>
        </w:rPr>
        <w:t>
      осы мәселелерді өзара көмек, ынтымақтастық және өзара тиімділік негізінде реттеуді қалай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val="false"/>
          <w:i w:val="false"/>
          <w:color w:val="000000"/>
          <w:sz w:val="28"/>
        </w:rPr>
        <w:t>
      2. Келісімнің 1-бабының 1-тармагы мынадай редакцияда жазылсын:</w:t>
      </w:r>
    </w:p>
    <w:p>
      <w:pPr>
        <w:spacing w:after="0"/>
        <w:ind w:left="0"/>
        <w:jc w:val="both"/>
      </w:pPr>
      <w:r>
        <w:rPr>
          <w:rFonts w:ascii="Times New Roman"/>
          <w:b w:val="false"/>
          <w:i w:val="false"/>
          <w:color w:val="000000"/>
          <w:sz w:val="28"/>
        </w:rPr>
        <w:t>
      "1. Осы Келісімнің ережелері жолаушылар мен жүктерді Қазақстан Республикасы мен Өзбекстан Республикасы арасындағы, олардың аумақтары арқылы транзитпен орындалатын автомобильмен халықаралық тасымалдауларға, Тараптардың бірінің мемлекеті аумағында тіркелген автокөлік құралдары жүзеге асыратын үшінші елдерден/елдерге тасымалдарға қолданылады.".</w:t>
      </w:r>
    </w:p>
    <w:p>
      <w:pPr>
        <w:spacing w:after="0"/>
        <w:ind w:left="0"/>
        <w:jc w:val="both"/>
      </w:pPr>
      <w:r>
        <w:rPr>
          <w:rFonts w:ascii="Times New Roman"/>
          <w:b w:val="false"/>
          <w:i w:val="false"/>
          <w:color w:val="000000"/>
          <w:sz w:val="28"/>
        </w:rPr>
        <w:t>
      3. Келісімнің 2-бабының 1 және 2-тармақтары мынадай редакцияда жазылсын:</w:t>
      </w:r>
    </w:p>
    <w:p>
      <w:pPr>
        <w:spacing w:after="0"/>
        <w:ind w:left="0"/>
        <w:jc w:val="both"/>
      </w:pPr>
      <w:r>
        <w:rPr>
          <w:rFonts w:ascii="Times New Roman"/>
          <w:b w:val="false"/>
          <w:i w:val="false"/>
          <w:color w:val="000000"/>
          <w:sz w:val="28"/>
        </w:rPr>
        <w:t>
      "1. "Тасымалдаушы" термині:</w:t>
      </w:r>
    </w:p>
    <w:p>
      <w:pPr>
        <w:spacing w:after="0"/>
        <w:ind w:left="0"/>
        <w:jc w:val="both"/>
      </w:pPr>
      <w:r>
        <w:rPr>
          <w:rFonts w:ascii="Times New Roman"/>
          <w:b w:val="false"/>
          <w:i w:val="false"/>
          <w:color w:val="000000"/>
          <w:sz w:val="28"/>
        </w:rPr>
        <w:t>
      Тараптардың бірінің мемлекеті аумағында тіркелген, жолаушылар мен жүктердің халықаралық тасымалдарын ұлттық заңнамаға сәйкес ақы үшін немесе өз есебінен жүзеге асыруға құқығы бар жеке немесе заңды тұлғаны білдіреді.".</w:t>
      </w:r>
    </w:p>
    <w:p>
      <w:pPr>
        <w:spacing w:after="0"/>
        <w:ind w:left="0"/>
        <w:jc w:val="both"/>
      </w:pPr>
      <w:r>
        <w:rPr>
          <w:rFonts w:ascii="Times New Roman"/>
          <w:b w:val="false"/>
          <w:i w:val="false"/>
          <w:color w:val="000000"/>
          <w:sz w:val="28"/>
        </w:rPr>
        <w:t>
      2. "Автокөлік құралы" термині:</w:t>
      </w:r>
    </w:p>
    <w:p>
      <w:pPr>
        <w:spacing w:after="0"/>
        <w:ind w:left="0"/>
        <w:jc w:val="both"/>
      </w:pPr>
      <w:r>
        <w:rPr>
          <w:rFonts w:ascii="Times New Roman"/>
          <w:b w:val="false"/>
          <w:i w:val="false"/>
          <w:color w:val="000000"/>
          <w:sz w:val="28"/>
        </w:rPr>
        <w:t>
      жолаушыларды тасымалдау кезінде - автобус, яғни жолаушыларды тасымалдауға арналған және жүргізушінің орнын қоса алғанда, отыруға арналған кемінде 9 орны бар автокөлік құралын;</w:t>
      </w:r>
    </w:p>
    <w:p>
      <w:pPr>
        <w:spacing w:after="0"/>
        <w:ind w:left="0"/>
        <w:jc w:val="both"/>
      </w:pPr>
      <w:r>
        <w:rPr>
          <w:rFonts w:ascii="Times New Roman"/>
          <w:b w:val="false"/>
          <w:i w:val="false"/>
          <w:color w:val="000000"/>
          <w:sz w:val="28"/>
        </w:rPr>
        <w:t>
      жүктерді тасымалдау кезінде - жүк автомобилін, тіркемесі бар жүк автомобилін, автомобильдік тартқышты немесе жартылай тіркемесі бар автомобильдік тартқышты қоса алғанда, жүктерді тасымалдауға арналған автокөлік құралын білдіреді.".</w:t>
      </w:r>
    </w:p>
    <w:p>
      <w:pPr>
        <w:spacing w:after="0"/>
        <w:ind w:left="0"/>
        <w:jc w:val="both"/>
      </w:pPr>
      <w:r>
        <w:rPr>
          <w:rFonts w:ascii="Times New Roman"/>
          <w:b w:val="false"/>
          <w:i w:val="false"/>
          <w:color w:val="000000"/>
          <w:sz w:val="28"/>
        </w:rPr>
        <w:t>
      4. Келісімнің 2-бабы мынадай мазмұндағы 7, 8 және 9-тармақтармен толықтырылсын:</w:t>
      </w:r>
    </w:p>
    <w:p>
      <w:pPr>
        <w:spacing w:after="0"/>
        <w:ind w:left="0"/>
        <w:jc w:val="both"/>
      </w:pPr>
      <w:r>
        <w:rPr>
          <w:rFonts w:ascii="Times New Roman"/>
          <w:b w:val="false"/>
          <w:i w:val="false"/>
          <w:color w:val="000000"/>
          <w:sz w:val="28"/>
        </w:rPr>
        <w:t>
      "7. "Жолаушылардың тұрақты тасымалдары" термині:</w:t>
      </w:r>
    </w:p>
    <w:p>
      <w:pPr>
        <w:spacing w:after="0"/>
        <w:ind w:left="0"/>
        <w:jc w:val="both"/>
      </w:pPr>
      <w:r>
        <w:rPr>
          <w:rFonts w:ascii="Times New Roman"/>
          <w:b w:val="false"/>
          <w:i w:val="false"/>
          <w:color w:val="000000"/>
          <w:sz w:val="28"/>
        </w:rPr>
        <w:t>
      Тараптар мемлекеттерінің құзыретті органдары арасында алдын ала келісілген маршруттар, кесте, тарифтер және тасымалдаушы жолаушыларды отырғызуды және түсіруді жүргізетін аялдама пункттері бойынша жүзеге асырылатын жолаушыларды автобуспен тасымалдауды білдіреді.</w:t>
      </w:r>
    </w:p>
    <w:p>
      <w:pPr>
        <w:spacing w:after="0"/>
        <w:ind w:left="0"/>
        <w:jc w:val="both"/>
      </w:pPr>
      <w:r>
        <w:rPr>
          <w:rFonts w:ascii="Times New Roman"/>
          <w:b w:val="false"/>
          <w:i w:val="false"/>
          <w:color w:val="000000"/>
          <w:sz w:val="28"/>
        </w:rPr>
        <w:t>
      8. "Жолаушылардың тұрақты емес тасымалдары" термині:</w:t>
      </w:r>
    </w:p>
    <w:p>
      <w:pPr>
        <w:spacing w:after="0"/>
        <w:ind w:left="0"/>
        <w:jc w:val="both"/>
      </w:pPr>
      <w:r>
        <w:rPr>
          <w:rFonts w:ascii="Times New Roman"/>
          <w:b w:val="false"/>
          <w:i w:val="false"/>
          <w:color w:val="000000"/>
          <w:sz w:val="28"/>
        </w:rPr>
        <w:t>
      "жолаушылардың тұрақты тасымалдары" деген терминге жатпайтын, жолаушыларды автобустармен тасымалдауды білдіреді.</w:t>
      </w:r>
    </w:p>
    <w:p>
      <w:pPr>
        <w:spacing w:after="0"/>
        <w:ind w:left="0"/>
        <w:jc w:val="both"/>
      </w:pPr>
      <w:r>
        <w:rPr>
          <w:rFonts w:ascii="Times New Roman"/>
          <w:b w:val="false"/>
          <w:i w:val="false"/>
          <w:color w:val="000000"/>
          <w:sz w:val="28"/>
        </w:rPr>
        <w:t>
      9. "Транзиттік тасымал" термині:</w:t>
      </w:r>
    </w:p>
    <w:p>
      <w:pPr>
        <w:spacing w:after="0"/>
        <w:ind w:left="0"/>
        <w:jc w:val="both"/>
      </w:pPr>
      <w:r>
        <w:rPr>
          <w:rFonts w:ascii="Times New Roman"/>
          <w:b w:val="false"/>
          <w:i w:val="false"/>
          <w:color w:val="000000"/>
          <w:sz w:val="28"/>
        </w:rPr>
        <w:t>
      Жолаушыларды немесе жүктерді Тараптардың бірі мемлекетінің аумағы арқылы тасымалдауды білдіреді, бүл тасымалдау кезінде жөнелту пункті мен межелі пункт осы мемлекеттің аумағынан тыс жерде орналасады.".</w:t>
      </w:r>
    </w:p>
    <w:p>
      <w:pPr>
        <w:spacing w:after="0"/>
        <w:ind w:left="0"/>
        <w:jc w:val="both"/>
      </w:pPr>
      <w:r>
        <w:rPr>
          <w:rFonts w:ascii="Times New Roman"/>
          <w:b w:val="false"/>
          <w:i w:val="false"/>
          <w:color w:val="000000"/>
          <w:sz w:val="28"/>
        </w:rPr>
        <w:t>
      5. Келісімнің III бөлімінің атауы мынадай редакцияда жазылсын:</w:t>
      </w:r>
    </w:p>
    <w:p>
      <w:pPr>
        <w:spacing w:after="0"/>
        <w:ind w:left="0"/>
        <w:jc w:val="both"/>
      </w:pPr>
      <w:r>
        <w:rPr>
          <w:rFonts w:ascii="Times New Roman"/>
          <w:b w:val="false"/>
          <w:i w:val="false"/>
          <w:color w:val="000000"/>
          <w:sz w:val="28"/>
        </w:rPr>
        <w:t>
      "III. Жолаушылар мен жүктерді тасымалдау".</w:t>
      </w:r>
    </w:p>
    <w:p>
      <w:pPr>
        <w:spacing w:after="0"/>
        <w:ind w:left="0"/>
        <w:jc w:val="both"/>
      </w:pPr>
      <w:r>
        <w:rPr>
          <w:rFonts w:ascii="Times New Roman"/>
          <w:b w:val="false"/>
          <w:i w:val="false"/>
          <w:color w:val="000000"/>
          <w:sz w:val="28"/>
        </w:rPr>
        <w:t>
      6. Келісімнің 4-бабы мынадай мазмұндағы 3-тармақпеп толықтырылсын:</w:t>
      </w:r>
    </w:p>
    <w:p>
      <w:pPr>
        <w:spacing w:after="0"/>
        <w:ind w:left="0"/>
        <w:jc w:val="both"/>
      </w:pPr>
      <w:r>
        <w:rPr>
          <w:rFonts w:ascii="Times New Roman"/>
          <w:b w:val="false"/>
          <w:i w:val="false"/>
          <w:color w:val="000000"/>
          <w:sz w:val="28"/>
        </w:rPr>
        <w:t>
      "3. Тараптар мемлекеттерінің құзыретті органдары рұқсат бланкілерін алмасу тәртібін өзара келіседі. Бұл бланкілерде рұқсатты берген құзыретті органның мөрі мен жауапты адамның қолы болуға тиіс.".</w:t>
      </w:r>
    </w:p>
    <w:p>
      <w:pPr>
        <w:spacing w:after="0"/>
        <w:ind w:left="0"/>
        <w:jc w:val="both"/>
      </w:pPr>
      <w:r>
        <w:rPr>
          <w:rFonts w:ascii="Times New Roman"/>
          <w:b w:val="false"/>
          <w:i w:val="false"/>
          <w:color w:val="000000"/>
          <w:sz w:val="28"/>
        </w:rPr>
        <w:t>
      7. Келісім мынадай мазмұндағы 5-1 және 5-2-баптармен толықтырылсын:</w:t>
      </w:r>
    </w:p>
    <w:p>
      <w:pPr>
        <w:spacing w:after="0"/>
        <w:ind w:left="0"/>
        <w:jc w:val="both"/>
      </w:pPr>
      <w:r>
        <w:rPr>
          <w:rFonts w:ascii="Times New Roman"/>
          <w:b w:val="false"/>
          <w:i w:val="false"/>
          <w:color w:val="000000"/>
          <w:sz w:val="28"/>
        </w:rPr>
        <w:t>
      "5-1-бап</w:t>
      </w:r>
    </w:p>
    <w:p>
      <w:pPr>
        <w:spacing w:after="0"/>
        <w:ind w:left="0"/>
        <w:jc w:val="both"/>
      </w:pPr>
      <w:r>
        <w:rPr>
          <w:rFonts w:ascii="Times New Roman"/>
          <w:b w:val="false"/>
          <w:i w:val="false"/>
          <w:color w:val="000000"/>
          <w:sz w:val="28"/>
        </w:rPr>
        <w:t>
      1. Жолаушылардың тұрақты тасымалдары Тараптар мемлекеттерінің құзыретті органдары арасындағы келісу бойынша ұйымдастырылады.</w:t>
      </w:r>
    </w:p>
    <w:p>
      <w:pPr>
        <w:spacing w:after="0"/>
        <w:ind w:left="0"/>
        <w:jc w:val="both"/>
      </w:pPr>
      <w:r>
        <w:rPr>
          <w:rFonts w:ascii="Times New Roman"/>
          <w:b w:val="false"/>
          <w:i w:val="false"/>
          <w:color w:val="000000"/>
          <w:sz w:val="28"/>
        </w:rPr>
        <w:t>
      2. Жолаушылардың Тараптар мемлекеттері арасындағы немесе олардың аумақтары арқылы транзитпен орындалатын тұрақты тасымалдары Тараптар мемлекеттерінің құзыретті органдары өз мемлекеттерінің аумағы арқылы өтетін маршрут учаскесіне беретін рұқсат негізінде жүзеге асырылады. Рұқсаттарды Тараптар мемлекеттерінің құзыретті органдары келісілген тәртіппен 5 жылға дейінгі кезеңге береді.</w:t>
      </w:r>
    </w:p>
    <w:p>
      <w:pPr>
        <w:spacing w:after="0"/>
        <w:ind w:left="0"/>
        <w:jc w:val="both"/>
      </w:pPr>
      <w:r>
        <w:rPr>
          <w:rFonts w:ascii="Times New Roman"/>
          <w:b w:val="false"/>
          <w:i w:val="false"/>
          <w:color w:val="000000"/>
          <w:sz w:val="28"/>
        </w:rPr>
        <w:t>
      3. Тараптар мемлекеттерінің құзыретті органдары тұрақты тасымалдарды ұйымдастыру туралы ұсыныстарды бір-біріне береді және бүл ұсыныстарда мынадай деректер:</w:t>
      </w:r>
    </w:p>
    <w:p>
      <w:pPr>
        <w:spacing w:after="0"/>
        <w:ind w:left="0"/>
        <w:jc w:val="both"/>
      </w:pPr>
      <w:r>
        <w:rPr>
          <w:rFonts w:ascii="Times New Roman"/>
          <w:b w:val="false"/>
          <w:i w:val="false"/>
          <w:color w:val="000000"/>
          <w:sz w:val="28"/>
        </w:rPr>
        <w:t>
      а) тасымалдаушының атауы;</w:t>
      </w:r>
    </w:p>
    <w:p>
      <w:pPr>
        <w:spacing w:after="0"/>
        <w:ind w:left="0"/>
        <w:jc w:val="both"/>
      </w:pPr>
      <w:r>
        <w:rPr>
          <w:rFonts w:ascii="Times New Roman"/>
          <w:b w:val="false"/>
          <w:i w:val="false"/>
          <w:color w:val="000000"/>
          <w:sz w:val="28"/>
        </w:rPr>
        <w:t>
      б) соңғы автовокзалдар (автостанциялар) көрсетілген жүру маршруты;</w:t>
      </w:r>
    </w:p>
    <w:p>
      <w:pPr>
        <w:spacing w:after="0"/>
        <w:ind w:left="0"/>
        <w:jc w:val="both"/>
      </w:pPr>
      <w:r>
        <w:rPr>
          <w:rFonts w:ascii="Times New Roman"/>
          <w:b w:val="false"/>
          <w:i w:val="false"/>
          <w:color w:val="000000"/>
          <w:sz w:val="28"/>
        </w:rPr>
        <w:t>
      в) қозғалыс кестесі мен тарифтер;</w:t>
      </w:r>
    </w:p>
    <w:p>
      <w:pPr>
        <w:spacing w:after="0"/>
        <w:ind w:left="0"/>
        <w:jc w:val="both"/>
      </w:pPr>
      <w:r>
        <w:rPr>
          <w:rFonts w:ascii="Times New Roman"/>
          <w:b w:val="false"/>
          <w:i w:val="false"/>
          <w:color w:val="000000"/>
          <w:sz w:val="28"/>
        </w:rPr>
        <w:t>
      г) тасымалдарды орындаудың белгіленетін кезеңі мен тұрақтылығы;</w:t>
      </w:r>
    </w:p>
    <w:p>
      <w:pPr>
        <w:spacing w:after="0"/>
        <w:ind w:left="0"/>
        <w:jc w:val="both"/>
      </w:pPr>
      <w:r>
        <w:rPr>
          <w:rFonts w:ascii="Times New Roman"/>
          <w:b w:val="false"/>
          <w:i w:val="false"/>
          <w:color w:val="000000"/>
          <w:sz w:val="28"/>
        </w:rPr>
        <w:t>
      д) тасымалдаушы жолаушыларды отырғызуды және түсіруді жүргізетін аялдама пункттері, сондай-ақ шекараны кесіп өту пункттері;</w:t>
      </w:r>
    </w:p>
    <w:p>
      <w:pPr>
        <w:spacing w:after="0"/>
        <w:ind w:left="0"/>
        <w:jc w:val="both"/>
      </w:pPr>
      <w:r>
        <w:rPr>
          <w:rFonts w:ascii="Times New Roman"/>
          <w:b w:val="false"/>
          <w:i w:val="false"/>
          <w:color w:val="000000"/>
          <w:sz w:val="28"/>
        </w:rPr>
        <w:t>
      е) қызметті бірнеше тасымалдаушы бірлесіп көрсеткен жағдайда, бірлескен шарт қамтылуға тиіс.</w:t>
      </w:r>
    </w:p>
    <w:p>
      <w:pPr>
        <w:spacing w:after="0"/>
        <w:ind w:left="0"/>
        <w:jc w:val="both"/>
      </w:pPr>
      <w:r>
        <w:rPr>
          <w:rFonts w:ascii="Times New Roman"/>
          <w:b w:val="false"/>
          <w:i w:val="false"/>
          <w:color w:val="000000"/>
          <w:sz w:val="28"/>
        </w:rPr>
        <w:t>
      4. Тараптар мемлекеттерінің құзыретті органдары өз мемлекеттерінің аумақтары арқылы жолаушылардың тұрақты тасымалдарын ұйымдастыру тәртібін (жазбаша нысанда) келіседі.</w:t>
      </w:r>
    </w:p>
    <w:p>
      <w:pPr>
        <w:spacing w:after="0"/>
        <w:ind w:left="0"/>
        <w:jc w:val="both"/>
      </w:pPr>
      <w:r>
        <w:rPr>
          <w:rFonts w:ascii="Times New Roman"/>
          <w:b w:val="false"/>
          <w:i w:val="false"/>
          <w:color w:val="000000"/>
          <w:sz w:val="28"/>
        </w:rPr>
        <w:t>
      5-2-бап</w:t>
      </w:r>
    </w:p>
    <w:p>
      <w:pPr>
        <w:spacing w:after="0"/>
        <w:ind w:left="0"/>
        <w:jc w:val="both"/>
      </w:pPr>
      <w:r>
        <w:rPr>
          <w:rFonts w:ascii="Times New Roman"/>
          <w:b w:val="false"/>
          <w:i w:val="false"/>
          <w:color w:val="000000"/>
          <w:sz w:val="28"/>
        </w:rPr>
        <w:t>
      1. Осы баптың 2-тармағында көзделген тасымалдарды қоспағанда, жолаушылардың Тараптар мемлекеттері арасындағы немесе олардың аумақтары арқылы транзитпен орындалатын тұрақты емес тасымалдары Тараптар мемлекеттерінің құзыретті органдары беретін рұқсат негізінде жүзеге асырылады.</w:t>
      </w:r>
    </w:p>
    <w:p>
      <w:pPr>
        <w:spacing w:after="0"/>
        <w:ind w:left="0"/>
        <w:jc w:val="both"/>
      </w:pPr>
      <w:r>
        <w:rPr>
          <w:rFonts w:ascii="Times New Roman"/>
          <w:b w:val="false"/>
          <w:i w:val="false"/>
          <w:color w:val="000000"/>
          <w:sz w:val="28"/>
        </w:rPr>
        <w:t>
      2. Мынадай:</w:t>
      </w:r>
    </w:p>
    <w:p>
      <w:pPr>
        <w:spacing w:after="0"/>
        <w:ind w:left="0"/>
        <w:jc w:val="both"/>
      </w:pPr>
      <w:r>
        <w:rPr>
          <w:rFonts w:ascii="Times New Roman"/>
          <w:b w:val="false"/>
          <w:i w:val="false"/>
          <w:color w:val="000000"/>
          <w:sz w:val="28"/>
        </w:rPr>
        <w:t>
      а) егер бүкіл сапар барысында бір ғана сол құрамдағы жолаушылар тобы бір ғана сол автобуспен тасымалданса, және бұл ретте:</w:t>
      </w:r>
    </w:p>
    <w:p>
      <w:pPr>
        <w:spacing w:after="0"/>
        <w:ind w:left="0"/>
        <w:jc w:val="both"/>
      </w:pPr>
      <w:r>
        <w:rPr>
          <w:rFonts w:ascii="Times New Roman"/>
          <w:b w:val="false"/>
          <w:i w:val="false"/>
          <w:color w:val="000000"/>
          <w:sz w:val="28"/>
        </w:rPr>
        <w:t>
      не сапар автобус тіркелген Тарап мемлекетінің аумағында басталған және аяқталған;</w:t>
      </w:r>
    </w:p>
    <w:p>
      <w:pPr>
        <w:spacing w:after="0"/>
        <w:ind w:left="0"/>
        <w:jc w:val="both"/>
      </w:pPr>
      <w:r>
        <w:rPr>
          <w:rFonts w:ascii="Times New Roman"/>
          <w:b w:val="false"/>
          <w:i w:val="false"/>
          <w:color w:val="000000"/>
          <w:sz w:val="28"/>
        </w:rPr>
        <w:t>
      не сапар автобус тіркелген Тарап мемлекетінің аумағында басталып, автобус басқа Тарап мемлекетінің аумағынан бос шығып кеткен жағдайда, осы басқа Тарап мемлекетінің аумағында аяқталған;</w:t>
      </w:r>
    </w:p>
    <w:p>
      <w:pPr>
        <w:spacing w:after="0"/>
        <w:ind w:left="0"/>
        <w:jc w:val="both"/>
      </w:pPr>
      <w:r>
        <w:rPr>
          <w:rFonts w:ascii="Times New Roman"/>
          <w:b w:val="false"/>
          <w:i w:val="false"/>
          <w:color w:val="000000"/>
          <w:sz w:val="28"/>
        </w:rPr>
        <w:t>
      не автобус осы тасымалдаушының бұрын жеткізген жолаушылар тобын әкету үшін басқа Тарап мемлекетінің аумағына бос кірген,</w:t>
      </w:r>
    </w:p>
    <w:p>
      <w:pPr>
        <w:spacing w:after="0"/>
        <w:ind w:left="0"/>
        <w:jc w:val="both"/>
      </w:pPr>
      <w:r>
        <w:rPr>
          <w:rFonts w:ascii="Times New Roman"/>
          <w:b w:val="false"/>
          <w:i w:val="false"/>
          <w:color w:val="000000"/>
          <w:sz w:val="28"/>
        </w:rPr>
        <w:t>
      б) жарамсыз автобус басқа автобуспен алмастырылған жағдайларда, жолаушылардың тұрақты емес тасымалдарын жүзеге асыру үшін осы баптың 1-тармағында көрсетілген рұқсат талап етілмейді.</w:t>
      </w:r>
    </w:p>
    <w:p>
      <w:pPr>
        <w:spacing w:after="0"/>
        <w:ind w:left="0"/>
        <w:jc w:val="both"/>
      </w:pPr>
      <w:r>
        <w:rPr>
          <w:rFonts w:ascii="Times New Roman"/>
          <w:b w:val="false"/>
          <w:i w:val="false"/>
          <w:color w:val="000000"/>
          <w:sz w:val="28"/>
        </w:rPr>
        <w:t>
      3. Осы баптың 2-тармағының а) тармақшасында көзделген тасымалдауларды жүзеге асыру кезінде автобус жүргізушісінде Тараптар мемлекеттерінің құзыретті органдары келіскен нысан бойынша жасалған жолаушылар тізімі болуға тиіс.</w:t>
      </w:r>
    </w:p>
    <w:p>
      <w:pPr>
        <w:spacing w:after="0"/>
        <w:ind w:left="0"/>
        <w:jc w:val="both"/>
      </w:pPr>
      <w:r>
        <w:rPr>
          <w:rFonts w:ascii="Times New Roman"/>
          <w:b w:val="false"/>
          <w:i w:val="false"/>
          <w:color w:val="000000"/>
          <w:sz w:val="28"/>
        </w:rPr>
        <w:t>
      4. Жолаушылардың әрбір тұрақты емес тасымалына, бару және келу үшін бір рейс жасау құқығын беретін жеке рұқсат берілуге тиіс.".</w:t>
      </w:r>
    </w:p>
    <w:p>
      <w:pPr>
        <w:spacing w:after="0"/>
        <w:ind w:left="0"/>
        <w:jc w:val="both"/>
      </w:pPr>
      <w:r>
        <w:rPr>
          <w:rFonts w:ascii="Times New Roman"/>
          <w:b w:val="false"/>
          <w:i w:val="false"/>
          <w:color w:val="000000"/>
          <w:sz w:val="28"/>
        </w:rPr>
        <w:t>
      8. Келісімнің 6-бабының 1-тармағы мынадай редакцияда жазылсын:</w:t>
      </w:r>
    </w:p>
    <w:p>
      <w:pPr>
        <w:spacing w:after="0"/>
        <w:ind w:left="0"/>
        <w:jc w:val="both"/>
      </w:pPr>
      <w:r>
        <w:rPr>
          <w:rFonts w:ascii="Times New Roman"/>
          <w:b w:val="false"/>
          <w:i w:val="false"/>
          <w:color w:val="000000"/>
          <w:sz w:val="28"/>
        </w:rPr>
        <w:t>
      "1. Осы Келісім (4-баптың 2-тармағы, 5-баптың 1-тармағы, 5-1-баптың 2-тармағы және 5-2-баптың 1-тармағы) бойынша талап етілетін рұқсаттар, сондай-ақ басқа да тасымалдау құжаттары осы Келісімде көзделген барлық тасымалдар кезінде автокөлік құралында болуға және талап етілген кезде тексеру үшін Тараптар мемлекеттерінің құзыретті органдарының өкілдеріне ұсынылуға тиіс.".</w:t>
      </w:r>
    </w:p>
    <w:p>
      <w:pPr>
        <w:spacing w:after="0"/>
        <w:ind w:left="0"/>
        <w:jc w:val="both"/>
      </w:pPr>
      <w:r>
        <w:rPr>
          <w:rFonts w:ascii="Times New Roman"/>
          <w:b w:val="false"/>
          <w:i w:val="false"/>
          <w:color w:val="000000"/>
          <w:sz w:val="28"/>
        </w:rPr>
        <w:t>
      9. Келісімнің 8-бабы мынадай редакцияда жазылсын:</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1. Осы Келісімде көзделген тасымалдарды өз мемлекетінің ұлттық заңнамасына сәйкес халықаралық жолаушылар мен жүктерді тасымалдауды жүзеге асыруға жіберілген тасымалдаушылар ғана орындай алады.</w:t>
      </w:r>
    </w:p>
    <w:p>
      <w:pPr>
        <w:spacing w:after="0"/>
        <w:ind w:left="0"/>
        <w:jc w:val="both"/>
      </w:pPr>
      <w:r>
        <w:rPr>
          <w:rFonts w:ascii="Times New Roman"/>
          <w:b w:val="false"/>
          <w:i w:val="false"/>
          <w:color w:val="000000"/>
          <w:sz w:val="28"/>
        </w:rPr>
        <w:t>
      2. Жолаушылар мен жүктердің халықаралық тасымалдарын жүзеге асыратын автокөлік құралдары өз мемлекетінің тіркеу және айырым белгілеріне ие болуға тиіс.</w:t>
      </w:r>
    </w:p>
    <w:p>
      <w:pPr>
        <w:spacing w:after="0"/>
        <w:ind w:left="0"/>
        <w:jc w:val="both"/>
      </w:pPr>
      <w:r>
        <w:rPr>
          <w:rFonts w:ascii="Times New Roman"/>
          <w:b w:val="false"/>
          <w:i w:val="false"/>
          <w:color w:val="000000"/>
          <w:sz w:val="28"/>
        </w:rPr>
        <w:t>
      Жүк автомобильдері немесе автомобильдік тартқыштар Тараптар мемлекеттерінің тіркеу және айырым белгілеріне ие болған жағдайда, тіркемелер мен жартылай тіркемелер басқа елдердің тіркеу және айырым белгілеріне ие бола алады.</w:t>
      </w:r>
    </w:p>
    <w:p>
      <w:pPr>
        <w:spacing w:after="0"/>
        <w:ind w:left="0"/>
        <w:jc w:val="both"/>
      </w:pPr>
      <w:r>
        <w:rPr>
          <w:rFonts w:ascii="Times New Roman"/>
          <w:b w:val="false"/>
          <w:i w:val="false"/>
          <w:color w:val="000000"/>
          <w:sz w:val="28"/>
        </w:rPr>
        <w:t>
      3. Тараптардың тасымалдаушылары өз аумағында жолаушылар мен жүктердің тасымалдаулары жүзеге асырылатын мемлекеттің жол жүрісі қағидалары мен басқа да заңдарын сақтауға міндетті.".</w:t>
      </w:r>
    </w:p>
    <w:p>
      <w:pPr>
        <w:spacing w:after="0"/>
        <w:ind w:left="0"/>
        <w:jc w:val="both"/>
      </w:pPr>
      <w:r>
        <w:rPr>
          <w:rFonts w:ascii="Times New Roman"/>
          <w:b w:val="false"/>
          <w:i w:val="false"/>
          <w:color w:val="000000"/>
          <w:sz w:val="28"/>
        </w:rPr>
        <w:t>
      10. Келісімнің 9-бабы мынадай редакцияда жазылсын:</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Автокөлік құралдары иелерінің үшінші тұлғаларға келтірілген залал үшін азаматтық жауапкершілігі міндетті сақтандырылған жағдайда, осы Келісім негізінде жолаушылар мен жүктердің тасымалдары жүзеге асырылады. Тасымалдаушы көрсетілген тасымалдарды орындайтын әрбір автокөлік құралын алдын ала сақтандыруға міндетті.".</w:t>
      </w:r>
    </w:p>
    <w:p>
      <w:pPr>
        <w:spacing w:after="0"/>
        <w:ind w:left="0"/>
        <w:jc w:val="both"/>
      </w:pPr>
      <w:r>
        <w:rPr>
          <w:rFonts w:ascii="Times New Roman"/>
          <w:b w:val="false"/>
          <w:i w:val="false"/>
          <w:color w:val="000000"/>
          <w:sz w:val="28"/>
        </w:rPr>
        <w:t>
      11. Келісімнің 12-бабында:</w:t>
      </w:r>
    </w:p>
    <w:p>
      <w:pPr>
        <w:spacing w:after="0"/>
        <w:ind w:left="0"/>
        <w:jc w:val="both"/>
      </w:pPr>
      <w:r>
        <w:rPr>
          <w:rFonts w:ascii="Times New Roman"/>
          <w:b w:val="false"/>
          <w:i w:val="false"/>
          <w:color w:val="000000"/>
          <w:sz w:val="28"/>
        </w:rPr>
        <w:t>
      1-тармақтың б) және в) тармақшалары мынадай редакцияда жазылсын:</w:t>
      </w:r>
    </w:p>
    <w:p>
      <w:pPr>
        <w:spacing w:after="0"/>
        <w:ind w:left="0"/>
        <w:jc w:val="both"/>
      </w:pPr>
      <w:r>
        <w:rPr>
          <w:rFonts w:ascii="Times New Roman"/>
          <w:b w:val="false"/>
          <w:i w:val="false"/>
          <w:color w:val="000000"/>
          <w:sz w:val="28"/>
        </w:rPr>
        <w:t>
      "б) жолаушылар мен жүктерді тасымалдау уақытында пайдалану үшін қажетті мөлшердегі жағармай материалдары;</w:t>
      </w:r>
    </w:p>
    <w:p>
      <w:pPr>
        <w:spacing w:after="0"/>
        <w:ind w:left="0"/>
        <w:jc w:val="both"/>
      </w:pPr>
      <w:r>
        <w:rPr>
          <w:rFonts w:ascii="Times New Roman"/>
          <w:b w:val="false"/>
          <w:i w:val="false"/>
          <w:color w:val="000000"/>
          <w:sz w:val="28"/>
        </w:rPr>
        <w:t>
      в) жолаушылар мен жүктердің халықаралық тасымалын жүзеге асыратын автокөлік құралын жөндеуге арналған қосалқы бөлшектер мен құрал-саймандар кедендік төлемдер мен алымдарды төлеуден өзара босатылады.";</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Осы Келісім шеңберінде жолаушылар мен жүктердің тасымалдарын жүзеге асыратын автокөлік құралдары автокөлік құралдарын иеленуге немесе пайдалануға байланысты алымдар мен төлемдерден, егер ақылы автомобиль жолдарын, автомагистральдарды, көпірлер мен тоннельдерді пайдаланғаны үшін алымдар мен төлемдер басқа Тарап мемлекетінің автокөлік құралдарынан өндіріп алынатын болса, осындай алымдар мен төлемдерді қоспағанда, осы мемлекеттің автомобиль жолдарын пайдалануға немесе күтіп ұстауға байланысты алымдар мен төлемдерден өзара босатылады.".</w:t>
      </w:r>
    </w:p>
    <w:p>
      <w:pPr>
        <w:spacing w:after="0"/>
        <w:ind w:left="0"/>
        <w:jc w:val="both"/>
      </w:pPr>
      <w:r>
        <w:rPr>
          <w:rFonts w:ascii="Times New Roman"/>
          <w:b w:val="false"/>
          <w:i w:val="false"/>
          <w:color w:val="000000"/>
          <w:sz w:val="28"/>
        </w:rPr>
        <w:t>
      12. Атқару Хаттамасының 1-тармағы мынадай редакцияда жазылсын:</w:t>
      </w:r>
    </w:p>
    <w:p>
      <w:pPr>
        <w:spacing w:after="0"/>
        <w:ind w:left="0"/>
        <w:jc w:val="both"/>
      </w:pPr>
      <w:r>
        <w:rPr>
          <w:rFonts w:ascii="Times New Roman"/>
          <w:b w:val="false"/>
          <w:i w:val="false"/>
          <w:color w:val="000000"/>
          <w:sz w:val="28"/>
        </w:rPr>
        <w:t>
      "1. Келісімнің құзыретті органдары мыналар:</w:t>
      </w:r>
    </w:p>
    <w:p>
      <w:pPr>
        <w:spacing w:after="0"/>
        <w:ind w:left="0"/>
        <w:jc w:val="both"/>
      </w:pPr>
      <w:r>
        <w:rPr>
          <w:rFonts w:ascii="Times New Roman"/>
          <w:b w:val="false"/>
          <w:i w:val="false"/>
          <w:color w:val="000000"/>
          <w:sz w:val="28"/>
        </w:rPr>
        <w:t>
      Қазақстан Республикасы тарапынан:</w:t>
      </w:r>
    </w:p>
    <w:p>
      <w:pPr>
        <w:spacing w:after="0"/>
        <w:ind w:left="0"/>
        <w:jc w:val="both"/>
      </w:pPr>
      <w:r>
        <w:rPr>
          <w:rFonts w:ascii="Times New Roman"/>
          <w:b w:val="false"/>
          <w:i w:val="false"/>
          <w:color w:val="000000"/>
          <w:sz w:val="28"/>
        </w:rPr>
        <w:t>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Өзбекстан Республикасы тарапынан:</w:t>
      </w:r>
    </w:p>
    <w:p>
      <w:pPr>
        <w:spacing w:after="0"/>
        <w:ind w:left="0"/>
        <w:jc w:val="both"/>
      </w:pPr>
      <w:r>
        <w:rPr>
          <w:rFonts w:ascii="Times New Roman"/>
          <w:b w:val="false"/>
          <w:i w:val="false"/>
          <w:color w:val="000000"/>
          <w:sz w:val="28"/>
        </w:rPr>
        <w:t>
      Өзбек автомобиль және өзен көлігі агенттігі, Өзбекстан Республикасының Ішкі істер министрлігі, Мемлекеттік кеден комитеті және Автомобиль жолдары жөніндегі мемлекеттік комитеті болып табылады.</w:t>
      </w:r>
    </w:p>
    <w:p>
      <w:pPr>
        <w:spacing w:after="0"/>
        <w:ind w:left="0"/>
        <w:jc w:val="both"/>
      </w:pPr>
      <w:r>
        <w:rPr>
          <w:rFonts w:ascii="Times New Roman"/>
          <w:b w:val="false"/>
          <w:i w:val="false"/>
          <w:color w:val="000000"/>
          <w:sz w:val="28"/>
        </w:rPr>
        <w:t>
      Тараптар мемлекеттерінің құзыретті органдарының ресми атаулары өзгерген жағдайда, Тараптар бір-бірін дипломатиялық арналар арқылы дереу хабардар етеді.".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рәсімдердің орындалғаны туралы Тараптардың жазбаша хабарламасының соңғысы дипломатиялық арналар арқылы алынған күннен бастап күшіне енеді.</w:t>
      </w:r>
    </w:p>
    <w:p>
      <w:pPr>
        <w:spacing w:after="0"/>
        <w:ind w:left="0"/>
        <w:jc w:val="both"/>
      </w:pPr>
      <w:r>
        <w:rPr>
          <w:rFonts w:ascii="Times New Roman"/>
          <w:b w:val="false"/>
          <w:i w:val="false"/>
          <w:color w:val="000000"/>
          <w:sz w:val="28"/>
        </w:rPr>
        <w:t>
      Осы Хаттама Келісімнің қолданысы тоқтатылған күннен бастап өз қолданысын тоқтатады.</w:t>
      </w:r>
    </w:p>
    <w:p>
      <w:pPr>
        <w:spacing w:after="0"/>
        <w:ind w:left="0"/>
        <w:jc w:val="both"/>
      </w:pPr>
      <w:r>
        <w:rPr>
          <w:rFonts w:ascii="Times New Roman"/>
          <w:b w:val="false"/>
          <w:i w:val="false"/>
          <w:color w:val="000000"/>
          <w:sz w:val="28"/>
        </w:rPr>
        <w:t>
      2017 жылғы 23 наурызда Астана қаласында әрқайсысы қазақ, өзбек және орыс тілдерінде екі данада жасалды әрі барлық мәтіндер бірдей теңтүпнұсқалы болып табылады. Мәтіндерде айырмашылық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