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0899" w14:textId="0fd0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2017 - 2019 жылдарға арналған кешенді стратегиясын іске асыру жөніндегі іс-шаралар жоспарын бекіту туралы" Қазақстан Республикасы Үкіметінің 2016 жылғы 29 желтоқсандағы № 912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24 шілдедегі № 443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мемлекеттік басқару жүйесін одан әрі жетілдіру туралы" Қазақстан Республикасы Президентінің 2017 жылғы 25 қаңтардағы № 412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2017 - 2019 жылдарға арналған кешенді стратегиясын іске асыру жөніндегі іс-шаралар жоспарын бекіту туралы" Қазақстан Республикасы Үкіметінің 2016 жылғы 29 желтоқсандағы №912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2017 - 2019 жылдарға арналған кешенді стратегиясын іске асыру жөніндегі іс-шаралар жоспарында: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 2, 4, 5, 7, 10, 11, 21 - жолдардың 4-бағанындағы "ДСӘДМ" деген аббревиатура "Еңбекмині" деген аббревиатурамен ауыстырылсын;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13-жолдың 4-бағанындағы "ДСӘДМ" деген аббревиатура "ДСМ" деген аббревиатурамен ауыстырылсын;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28-жолдың 1, 4-бағанындардағы "ДСӘДМ" деген аббревиатура "Еңбекмині" деген аббревиатурамен ауыстырылсын;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ескертпеде: аббревиатуралардың толық жазылуы: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"ДСӘДМ - Қазақстан Республикасының Денсаулық сақтау және әлеуметтік даму министрлігі" деген жол алып тасталсын;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жолдармен толықтырылсын: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"ДСМ - Қазақстан Республикасының Денсаулық сақтау министрлігі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Еңбекмині - Қазақстан Республикасының Еңбек және халықты әлеуметтік қорғау министрлігі".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