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b618f" w14:textId="a6b61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Норвегия Корольдігінің Үкіметі арасындағы Халықаралық автомобиль тасымалдары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2017 жылғы 4 тамыздағы № 468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"Қазақстан Республикасының Үкіметі мен Норвегия Корольдігінің Үкіметі арасындағы Халықаралық автомобиль тасымалдары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Б. Сағынтаев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p>
      <w:pPr>
        <w:spacing w:after="0"/>
        <w:ind w:left="0"/>
        <w:jc w:val="left"/>
      </w:pPr>
      <w:r>
        <w:rPr>
          <w:rFonts w:ascii="Times New Roman"/>
          <w:b/>
          <w:i w:val="false"/>
          <w:color w:val="000000"/>
        </w:rPr>
        <w:t xml:space="preserve"> ҚАЗАҚСТАН РЕСПУБЛИКАСЫНЫҢ ЗАҢЫ Қазақстан Республикасының Үкіметі мен Норвегия Корольдігінің Үкіметі арасындағы Халықаралық автомобиль тасымалдары туралы келісімді ратификациялау туралы</w:t>
      </w:r>
    </w:p>
    <w:p>
      <w:pPr>
        <w:spacing w:after="0"/>
        <w:ind w:left="0"/>
        <w:jc w:val="both"/>
      </w:pPr>
      <w:r>
        <w:rPr>
          <w:rFonts w:ascii="Times New Roman"/>
          <w:b w:val="false"/>
          <w:i w:val="false"/>
          <w:color w:val="000000"/>
          <w:sz w:val="28"/>
        </w:rPr>
        <w:t>
      2012 жылғы 25 маусымда Астанада жасалған Қазақстан Республикасының Үкіметі мен Норвегия Корольдігінің Үкіметі арасындағы Халықаралық автомобиль тасымалдары туралы келісім ратификациялансын.</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Қазақстан Республикасының Үкіметі мен Норвегия Корольдігінің Үкіметі арасындағы Халықаралық автомобиль тасымалдары туралы</w:t>
      </w:r>
      <w:r>
        <w:br/>
      </w:r>
      <w:r>
        <w:rPr>
          <w:rFonts w:ascii="Times New Roman"/>
          <w:b/>
          <w:i w:val="false"/>
          <w:color w:val="000000"/>
        </w:rPr>
        <w:t>келісім</w:t>
      </w:r>
    </w:p>
    <w:p>
      <w:pPr>
        <w:spacing w:after="0"/>
        <w:ind w:left="0"/>
        <w:jc w:val="both"/>
      </w:pPr>
      <w:r>
        <w:rPr>
          <w:rFonts w:ascii="Times New Roman"/>
          <w:b w:val="false"/>
          <w:i w:val="false"/>
          <w:color w:val="000000"/>
          <w:sz w:val="28"/>
        </w:rPr>
        <w:t>
      Қазақстан Республикасының Үкіметі мен Норвегия Корольдігінің Үкіметі (бұдан әрі "Уағдаласушы Тараптар" деп аталатын),</w:t>
      </w:r>
    </w:p>
    <w:p>
      <w:pPr>
        <w:spacing w:after="0"/>
        <w:ind w:left="0"/>
        <w:jc w:val="both"/>
      </w:pPr>
      <w:r>
        <w:rPr>
          <w:rFonts w:ascii="Times New Roman"/>
          <w:b w:val="false"/>
          <w:i w:val="false"/>
          <w:color w:val="000000"/>
          <w:sz w:val="28"/>
        </w:rPr>
        <w:t>
      Уағдаласушы Тараптар мемлекеттері арасында және олардың аумақтары арқылы транзитпен жолаушы және жүк автомобиль тасымалдарының дамуына жәрдемдесуге ниет білдіре отырып,</w:t>
      </w:r>
    </w:p>
    <w:p>
      <w:pPr>
        <w:spacing w:after="0"/>
        <w:ind w:left="0"/>
        <w:jc w:val="both"/>
      </w:pPr>
      <w:r>
        <w:rPr>
          <w:rFonts w:ascii="Times New Roman"/>
          <w:b w:val="false"/>
          <w:i w:val="false"/>
          <w:color w:val="000000"/>
          <w:sz w:val="28"/>
        </w:rPr>
        <w:t>
      экологиялық тұрғыдан қолайлы болатын,</w:t>
      </w:r>
    </w:p>
    <w:p>
      <w:pPr>
        <w:spacing w:after="0"/>
        <w:ind w:left="0"/>
        <w:jc w:val="both"/>
      </w:pP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 Жалпы ережелер  1-бап. Анықтамалар</w:t>
      </w:r>
    </w:p>
    <w:p>
      <w:pPr>
        <w:spacing w:after="0"/>
        <w:ind w:left="0"/>
        <w:jc w:val="both"/>
      </w:pPr>
      <w:r>
        <w:rPr>
          <w:rFonts w:ascii="Times New Roman"/>
          <w:b w:val="false"/>
          <w:i w:val="false"/>
          <w:color w:val="000000"/>
          <w:sz w:val="28"/>
        </w:rPr>
        <w:t>
      1) "Тіркеу мемлекеті" тасымалдаушы және оның автокөлік құралы тіркелген Уағдаласушы Тарап мемлекетінің аумағын білдіреді;</w:t>
      </w:r>
    </w:p>
    <w:p>
      <w:pPr>
        <w:spacing w:after="0"/>
        <w:ind w:left="0"/>
        <w:jc w:val="both"/>
      </w:pPr>
      <w:r>
        <w:rPr>
          <w:rFonts w:ascii="Times New Roman"/>
          <w:b w:val="false"/>
          <w:i w:val="false"/>
          <w:color w:val="000000"/>
          <w:sz w:val="28"/>
        </w:rPr>
        <w:t>
      2) "Болатын мемлекеті" тасымалдаушы тіркеусіз және өзінің автокөлік құралын тіркемей жұмыс істейтін Уағдаласушы Тарап мемлекетінің аумағын білдіреді;</w:t>
      </w:r>
    </w:p>
    <w:p>
      <w:pPr>
        <w:spacing w:after="0"/>
        <w:ind w:left="0"/>
        <w:jc w:val="both"/>
      </w:pPr>
      <w:r>
        <w:rPr>
          <w:rFonts w:ascii="Times New Roman"/>
          <w:b w:val="false"/>
          <w:i w:val="false"/>
          <w:color w:val="000000"/>
          <w:sz w:val="28"/>
        </w:rPr>
        <w:t>
      3) "Жолаушы моторлы көлік құралы" тек жолаушыларды тасымалдау үшін ғана жабдықталған және пайдаланылатын кез келген механикалық жетекті автокөлік құралын білдіреді;</w:t>
      </w:r>
    </w:p>
    <w:p>
      <w:pPr>
        <w:spacing w:after="0"/>
        <w:ind w:left="0"/>
        <w:jc w:val="both"/>
      </w:pPr>
      <w:r>
        <w:rPr>
          <w:rFonts w:ascii="Times New Roman"/>
          <w:b w:val="false"/>
          <w:i w:val="false"/>
          <w:color w:val="000000"/>
          <w:sz w:val="28"/>
        </w:rPr>
        <w:t>
      4) "Коммерциялық автокөлік құралы" әдетте жүктердің автомобиль тасымалдары үшін пайдаланылатын кез келген механикалық жетекті автокөлік құралын білдіреді. Осы Келісімнің мақсатында коммерциялық автокөлік құралы термині сонымен қатар кез келген коммерциялық автокөлік құралымен қосылған тіркемелерге немесе жартылай тіркемелерге, сондай-ақ автокөлік құралдарының кез келген құралымында қолданылады;</w:t>
      </w:r>
    </w:p>
    <w:p>
      <w:pPr>
        <w:spacing w:after="0"/>
        <w:ind w:left="0"/>
        <w:jc w:val="both"/>
      </w:pPr>
      <w:r>
        <w:rPr>
          <w:rFonts w:ascii="Times New Roman"/>
          <w:b w:val="false"/>
          <w:i w:val="false"/>
          <w:color w:val="000000"/>
          <w:sz w:val="28"/>
        </w:rPr>
        <w:t>
      5) "Тұрақты жолаушылар тасымалдары" көрсетілген уақыт аралықтарында келісілген бағыттар бойынша жолаушыларды тасымалдауды білдіреді, бұл ретте Уағдаласушы Тараптар мемлекеттерінің құзыретті органдары келіскен, алдын ала белгіленген аялдама пункттерінде жолаушылар бортқа қабылданады және түсіріледі;</w:t>
      </w:r>
    </w:p>
    <w:p>
      <w:pPr>
        <w:spacing w:after="0"/>
        <w:ind w:left="0"/>
        <w:jc w:val="both"/>
      </w:pPr>
      <w:r>
        <w:rPr>
          <w:rFonts w:ascii="Times New Roman"/>
          <w:b w:val="false"/>
          <w:i w:val="false"/>
          <w:color w:val="000000"/>
          <w:sz w:val="28"/>
        </w:rPr>
        <w:t>
      6) "Маятниктік жолаушылар тасымалдары" күні бұрын құрылған жолаушылар тобы сол бір жөнелту пунктінен сол бір жеткізу пунктіне тасымалданатын екі жақты қатынастағы тасымалдарды білдіреді. Жеткізу пунктіне жол жүруді аяқтаған жолаушылардан тұратын бұл топтар келесі сапар барысында жөнелту пунктіне кері тасымалданады. Жөнелту пункті мен жеткізу пункті деп кететін немесе келетін жерді, сондай-ақ одан 50 км қашықтықта орналасқан оның төңіректері түсінілуі тиіс.</w:t>
      </w:r>
    </w:p>
    <w:p>
      <w:pPr>
        <w:spacing w:after="0"/>
        <w:ind w:left="0"/>
        <w:jc w:val="both"/>
      </w:pPr>
      <w:r>
        <w:rPr>
          <w:rFonts w:ascii="Times New Roman"/>
          <w:b w:val="false"/>
          <w:i w:val="false"/>
          <w:color w:val="000000"/>
          <w:sz w:val="28"/>
        </w:rPr>
        <w:t>
      Маятниктік тасымалдар сериясындағы жөнелту пунктіне алғашқы сапар және жеткізу пунктіне соңғы сапар бос күйінде жүзеге асырылады;</w:t>
      </w:r>
    </w:p>
    <w:p>
      <w:pPr>
        <w:spacing w:after="0"/>
        <w:ind w:left="0"/>
        <w:jc w:val="both"/>
      </w:pPr>
      <w:r>
        <w:rPr>
          <w:rFonts w:ascii="Times New Roman"/>
          <w:b w:val="false"/>
          <w:i w:val="false"/>
          <w:color w:val="000000"/>
          <w:sz w:val="28"/>
        </w:rPr>
        <w:t>
      7) "Рұқсат беру" бір Уағдаласушы Тарап мемлекетінің аумағында тіркелген көлік құралына екінші Уағдаласушы Тарап мемлекетінің аумағы арқылы жүргенде, жүруді жеткізу пунктіне және кері қарай немесе транзитпен құқық беретін құжатты білдіреді;</w:t>
      </w:r>
    </w:p>
    <w:p>
      <w:pPr>
        <w:spacing w:after="0"/>
        <w:ind w:left="0"/>
        <w:jc w:val="both"/>
      </w:pPr>
      <w:r>
        <w:rPr>
          <w:rFonts w:ascii="Times New Roman"/>
          <w:b w:val="false"/>
          <w:i w:val="false"/>
          <w:color w:val="000000"/>
          <w:sz w:val="28"/>
        </w:rPr>
        <w:t>
      8) "Каботаж" болатын мемлекеттегі пункттер арасында жолаушыларды немесе жүктерді тасымалдауды білдіреді.</w:t>
      </w:r>
    </w:p>
    <w:p>
      <w:pPr>
        <w:spacing w:after="0"/>
        <w:ind w:left="0"/>
        <w:jc w:val="left"/>
      </w:pPr>
      <w:r>
        <w:rPr>
          <w:rFonts w:ascii="Times New Roman"/>
          <w:b/>
          <w:i w:val="false"/>
          <w:color w:val="000000"/>
        </w:rPr>
        <w:t xml:space="preserve"> 2-бап. Қолданылу саласы</w:t>
      </w:r>
    </w:p>
    <w:p>
      <w:pPr>
        <w:spacing w:after="0"/>
        <w:ind w:left="0"/>
        <w:jc w:val="both"/>
      </w:pPr>
      <w:r>
        <w:rPr>
          <w:rFonts w:ascii="Times New Roman"/>
          <w:b w:val="false"/>
          <w:i w:val="false"/>
          <w:color w:val="000000"/>
          <w:sz w:val="28"/>
        </w:rPr>
        <w:t>
      Өзінің тіркелген мемлекетінде халықаралық автокөлік операцияларын жүзеге асыруға құқығы бар тасымалдаушы осы Келісімде көрсетілген шарттарда болатын мемлекеттің аумағына/аумағынан, болатын мемлекеттің аумағы арқылы транзитпен немесе үшінші елдерге/елдерден осындай операцияларды жүзеге асыруы мүмкін.</w:t>
      </w:r>
    </w:p>
    <w:p>
      <w:pPr>
        <w:spacing w:after="0"/>
        <w:ind w:left="0"/>
        <w:jc w:val="left"/>
      </w:pPr>
      <w:r>
        <w:rPr>
          <w:rFonts w:ascii="Times New Roman"/>
          <w:b/>
          <w:i w:val="false"/>
          <w:color w:val="000000"/>
        </w:rPr>
        <w:t xml:space="preserve"> 3-бап. Құзыретті органдар</w:t>
      </w:r>
    </w:p>
    <w:p>
      <w:pPr>
        <w:spacing w:after="0"/>
        <w:ind w:left="0"/>
        <w:jc w:val="both"/>
      </w:pPr>
      <w:r>
        <w:rPr>
          <w:rFonts w:ascii="Times New Roman"/>
          <w:b w:val="false"/>
          <w:i w:val="false"/>
          <w:color w:val="000000"/>
          <w:sz w:val="28"/>
        </w:rPr>
        <w:t>
      Осы Келісімнің ережелерін қолдану жөніндегі мәселелерді келісетін Уағдаласушы Тараптар мемлекеттерінің құзыретті органдары:</w:t>
      </w:r>
    </w:p>
    <w:p>
      <w:pPr>
        <w:spacing w:after="0"/>
        <w:ind w:left="0"/>
        <w:jc w:val="both"/>
      </w:pPr>
      <w:r>
        <w:rPr>
          <w:rFonts w:ascii="Times New Roman"/>
          <w:b w:val="false"/>
          <w:i w:val="false"/>
          <w:color w:val="000000"/>
          <w:sz w:val="28"/>
        </w:rPr>
        <w:t>
      Қазақстан Тарапынан — Қазақстан Республикасы Көлік және коммуникация министрлігі:</w:t>
      </w:r>
    </w:p>
    <w:p>
      <w:pPr>
        <w:spacing w:after="0"/>
        <w:ind w:left="0"/>
        <w:jc w:val="both"/>
      </w:pPr>
      <w:r>
        <w:rPr>
          <w:rFonts w:ascii="Times New Roman"/>
          <w:b w:val="false"/>
          <w:i w:val="false"/>
          <w:color w:val="000000"/>
          <w:sz w:val="28"/>
        </w:rPr>
        <w:t>
      Норвегия Тарапынан - Норвегия Корольдігінің Көлік және коммуникация министрлігі:</w:t>
      </w:r>
    </w:p>
    <w:p>
      <w:pPr>
        <w:spacing w:after="0"/>
        <w:ind w:left="0"/>
        <w:jc w:val="both"/>
      </w:pPr>
      <w:r>
        <w:rPr>
          <w:rFonts w:ascii="Times New Roman"/>
          <w:b w:val="false"/>
          <w:i w:val="false"/>
          <w:color w:val="000000"/>
          <w:sz w:val="28"/>
        </w:rPr>
        <w:t>
      Жоғарыда аталған құзыретті органдардың атаулары немесе функциялары өзгерген жағдайда Уағдаласушы Тараптар дипломатиялық арналар арқылы осы туралы бір-бірін дереу хабардар етуге тиіс.</w:t>
      </w:r>
    </w:p>
    <w:p>
      <w:pPr>
        <w:spacing w:after="0"/>
        <w:ind w:left="0"/>
        <w:jc w:val="left"/>
      </w:pPr>
      <w:r>
        <w:rPr>
          <w:rFonts w:ascii="Times New Roman"/>
          <w:b/>
          <w:i w:val="false"/>
          <w:color w:val="000000"/>
        </w:rPr>
        <w:t xml:space="preserve"> 4-бап. Бірлескен комиссия</w:t>
      </w:r>
    </w:p>
    <w:p>
      <w:pPr>
        <w:spacing w:after="0"/>
        <w:ind w:left="0"/>
        <w:jc w:val="both"/>
      </w:pPr>
      <w:r>
        <w:rPr>
          <w:rFonts w:ascii="Times New Roman"/>
          <w:b w:val="false"/>
          <w:i w:val="false"/>
          <w:color w:val="000000"/>
          <w:sz w:val="28"/>
        </w:rPr>
        <w:t>
      Осы Келісімнің ережелерін тиісті түрде орындау және оны орындауға байланысты мәселелерді шешу мақсатында Уағдаласушы Тараптар өз мемлекеттерінің құзыретті органдарының өкілдерінен тұратын Бірлескен комиссия (бұдан әрі - Бірлескен комиссия) құрады.</w:t>
      </w:r>
    </w:p>
    <w:p>
      <w:pPr>
        <w:spacing w:after="0"/>
        <w:ind w:left="0"/>
        <w:jc w:val="both"/>
      </w:pPr>
      <w:r>
        <w:rPr>
          <w:rFonts w:ascii="Times New Roman"/>
          <w:b w:val="false"/>
          <w:i w:val="false"/>
          <w:color w:val="000000"/>
          <w:sz w:val="28"/>
        </w:rPr>
        <w:t>
      Бірлескен комиссияның отырыстары Уағдаласушы Тараптардың бірінің мемлекеті аумағында олардың құзыретті органдарының өтініші бойынша балама түрде өтуі тиіс.</w:t>
      </w:r>
    </w:p>
    <w:p>
      <w:pPr>
        <w:spacing w:after="0"/>
        <w:ind w:left="0"/>
        <w:jc w:val="left"/>
      </w:pPr>
      <w:r>
        <w:rPr>
          <w:rFonts w:ascii="Times New Roman"/>
          <w:b/>
          <w:i w:val="false"/>
          <w:color w:val="000000"/>
        </w:rPr>
        <w:t xml:space="preserve"> 2. Жолаушылар тасымалы  5-бап. Рұқсат беру жүйесі</w:t>
      </w:r>
    </w:p>
    <w:p>
      <w:pPr>
        <w:spacing w:after="0"/>
        <w:ind w:left="0"/>
        <w:jc w:val="both"/>
      </w:pPr>
      <w:r>
        <w:rPr>
          <w:rFonts w:ascii="Times New Roman"/>
          <w:b w:val="false"/>
          <w:i w:val="false"/>
          <w:color w:val="000000"/>
          <w:sz w:val="28"/>
        </w:rPr>
        <w:t>
      Осы Келісімнің 7-бабында көрсетілген көлік операцияларын қоспағанда, Уағдаласушы Тараптар мемлекеттерінің аумақтары арасындағы немесе олардың аумағы арқылы транзитпен жолаушы автокөлік құралдары пайдаланылатын барлық көлік операциялары болатын мемлекеттің құзыретті органдары берген рұқсаттар болған кезде жүзеге асырылуы тиіс.</w:t>
      </w:r>
    </w:p>
    <w:p>
      <w:pPr>
        <w:spacing w:after="0"/>
        <w:ind w:left="0"/>
        <w:jc w:val="left"/>
      </w:pPr>
      <w:r>
        <w:rPr>
          <w:rFonts w:ascii="Times New Roman"/>
          <w:b/>
          <w:i w:val="false"/>
          <w:color w:val="000000"/>
        </w:rPr>
        <w:t xml:space="preserve"> 6-бап. Тұрақты және маятниктік тасымалдар</w:t>
      </w:r>
    </w:p>
    <w:p>
      <w:pPr>
        <w:spacing w:after="0"/>
        <w:ind w:left="0"/>
        <w:jc w:val="both"/>
      </w:pPr>
      <w:r>
        <w:rPr>
          <w:rFonts w:ascii="Times New Roman"/>
          <w:b w:val="false"/>
          <w:i w:val="false"/>
          <w:color w:val="000000"/>
          <w:sz w:val="28"/>
        </w:rPr>
        <w:t>
      Уағдаласушы Тараптар мемлекеттерінің аумақтары арасындағы немесе олардың аумақтары арқылы транзитпен немесе автобуспен тұрақты тасымалдар Уағдаласушы Тараптар мемлекеттерінің құзыретті органдарының алдын ала мақұлдауымен жүзеге асырылуы тиіс.</w:t>
      </w:r>
    </w:p>
    <w:p>
      <w:pPr>
        <w:spacing w:after="0"/>
        <w:ind w:left="0"/>
        <w:jc w:val="both"/>
      </w:pPr>
      <w:r>
        <w:rPr>
          <w:rFonts w:ascii="Times New Roman"/>
          <w:b w:val="false"/>
          <w:i w:val="false"/>
          <w:color w:val="000000"/>
          <w:sz w:val="28"/>
        </w:rPr>
        <w:t>
      Тасымалдаушылар рұқсат алуға өтінімдерді тіркеу мемлекетінің құзыретті органдарына жіберуі тиіс. Егер құзыретті органдар өтінімді бекітсе, олар осы өтінімді өздерінің ұсынымымен бірге болатын мемлекеттің құзыретті органдарына жібереді.</w:t>
      </w:r>
    </w:p>
    <w:p>
      <w:pPr>
        <w:spacing w:after="0"/>
        <w:ind w:left="0"/>
        <w:jc w:val="both"/>
      </w:pPr>
      <w:r>
        <w:rPr>
          <w:rFonts w:ascii="Times New Roman"/>
          <w:b w:val="false"/>
          <w:i w:val="false"/>
          <w:color w:val="000000"/>
          <w:sz w:val="28"/>
        </w:rPr>
        <w:t>
      Уағдаласушы Тараптар мемлекеттерінің құзыретті органдары рұқсат беру қаулылары мен шарттарын, кестені, тарифтерді және жолаушылар алатын және түсіретін аялдау орындары көрсетілген бағыттарды, сондай-ақ шекараларды кесіп өту пункттерін өзара келісуі тиіс.</w:t>
      </w:r>
    </w:p>
    <w:p>
      <w:pPr>
        <w:spacing w:after="0"/>
        <w:ind w:left="0"/>
        <w:jc w:val="both"/>
      </w:pPr>
      <w:r>
        <w:rPr>
          <w:rFonts w:ascii="Times New Roman"/>
          <w:b w:val="false"/>
          <w:i w:val="false"/>
          <w:color w:val="000000"/>
          <w:sz w:val="28"/>
        </w:rPr>
        <w:t>
      Уағдаласушы Тараптар мемлекеттерінің аумақтары арасындағы немесе олардың аумақтары арқылы транзитпен маятниктік тасымалдар Уағдаласушы Тараптар мемлекеттерінің құзыретті органдары берген, олар алдын ала алмасатын рұқсаттардың негізінде жүзеге асырылады. Осы мақсатта құзыретті органдар квота бойынша рұқсат беру бланкілерімен алмасады.</w:t>
      </w:r>
    </w:p>
    <w:p>
      <w:pPr>
        <w:spacing w:after="0"/>
        <w:ind w:left="0"/>
        <w:jc w:val="left"/>
      </w:pPr>
      <w:r>
        <w:rPr>
          <w:rFonts w:ascii="Times New Roman"/>
          <w:b/>
          <w:i w:val="false"/>
          <w:color w:val="000000"/>
        </w:rPr>
        <w:t xml:space="preserve"> 7-бап. Рұқсаттарды талап етпейтін тұрақты емес және басқа да тасымалдар</w:t>
      </w:r>
    </w:p>
    <w:p>
      <w:pPr>
        <w:spacing w:after="0"/>
        <w:ind w:left="0"/>
        <w:jc w:val="both"/>
      </w:pPr>
      <w:r>
        <w:rPr>
          <w:rFonts w:ascii="Times New Roman"/>
          <w:b w:val="false"/>
          <w:i w:val="false"/>
          <w:color w:val="000000"/>
          <w:sz w:val="28"/>
        </w:rPr>
        <w:t>
      Тасымалдардың мынадай санаттары осы Келісімнің 5-бабында аталған рұқсаттарсыз жүзеге асырылады:</w:t>
      </w:r>
    </w:p>
    <w:p>
      <w:pPr>
        <w:spacing w:after="0"/>
        <w:ind w:left="0"/>
        <w:jc w:val="both"/>
      </w:pPr>
      <w:r>
        <w:rPr>
          <w:rFonts w:ascii="Times New Roman"/>
          <w:b w:val="false"/>
          <w:i w:val="false"/>
          <w:color w:val="000000"/>
          <w:sz w:val="28"/>
        </w:rPr>
        <w:t>
      1. Жолаушылардың тұрақты емес тасымалдары. Сол бір жолаушылар сол бір автокөлік құралымен:</w:t>
      </w:r>
    </w:p>
    <w:p>
      <w:pPr>
        <w:spacing w:after="0"/>
        <w:ind w:left="0"/>
        <w:jc w:val="both"/>
      </w:pPr>
      <w:r>
        <w:rPr>
          <w:rFonts w:ascii="Times New Roman"/>
          <w:b w:val="false"/>
          <w:i w:val="false"/>
          <w:color w:val="000000"/>
          <w:sz w:val="28"/>
        </w:rPr>
        <w:t>
      a) автокөлік құралы тіркелген мемлекеттің аумағында басталатын және аяқталатын екі жаққа да жол жүруде (жабық есік сипатындағы жол жүру);</w:t>
      </w:r>
    </w:p>
    <w:p>
      <w:pPr>
        <w:spacing w:after="0"/>
        <w:ind w:left="0"/>
        <w:jc w:val="both"/>
      </w:pPr>
      <w:r>
        <w:rPr>
          <w:rFonts w:ascii="Times New Roman"/>
          <w:b w:val="false"/>
          <w:i w:val="false"/>
          <w:color w:val="000000"/>
          <w:sz w:val="28"/>
        </w:rPr>
        <w:t>
      b) автокөлік құралы оны тіркеген мемлекеттің аумағына жолаушыларсыз қайту шартымен автокөлік құралы тіркелген мемлекеттің аумағында басталатын және болатын мемлекеттің аумағындағы жеткізу пунктінде аяқталатын жол жүруде;</w:t>
      </w:r>
    </w:p>
    <w:p>
      <w:pPr>
        <w:spacing w:after="0"/>
        <w:ind w:left="0"/>
        <w:jc w:val="both"/>
      </w:pPr>
      <w:r>
        <w:rPr>
          <w:rFonts w:ascii="Times New Roman"/>
          <w:b w:val="false"/>
          <w:i w:val="false"/>
          <w:color w:val="000000"/>
          <w:sz w:val="28"/>
        </w:rPr>
        <w:t>
      c) тұрақты емес сипаттағы транзиттік тасымалда тасымалданса, тасымал тұрақты емес деп саналады.</w:t>
      </w:r>
    </w:p>
    <w:p>
      <w:pPr>
        <w:spacing w:after="0"/>
        <w:ind w:left="0"/>
        <w:jc w:val="both"/>
      </w:pPr>
      <w:r>
        <w:rPr>
          <w:rFonts w:ascii="Times New Roman"/>
          <w:b w:val="false"/>
          <w:i w:val="false"/>
          <w:color w:val="000000"/>
          <w:sz w:val="28"/>
        </w:rPr>
        <w:t>
      2. Жүргізушіні қоса алғанда, 9-дан кем адамды тасымалдау үшін құрастырылған және пайдаланылатын жолаушы автокөлік құралымен екі жаққа да жолаушылардың екі жақты тасымалдары.</w:t>
      </w:r>
    </w:p>
    <w:p>
      <w:pPr>
        <w:spacing w:after="0"/>
        <w:ind w:left="0"/>
        <w:jc w:val="left"/>
      </w:pPr>
      <w:r>
        <w:rPr>
          <w:rFonts w:ascii="Times New Roman"/>
          <w:b/>
          <w:i w:val="false"/>
          <w:color w:val="000000"/>
        </w:rPr>
        <w:t xml:space="preserve"> 3. Жүк тасымалдары  2-бап. Рұқсат беру жүйесі</w:t>
      </w:r>
    </w:p>
    <w:p>
      <w:pPr>
        <w:spacing w:after="0"/>
        <w:ind w:left="0"/>
        <w:jc w:val="both"/>
      </w:pPr>
      <w:r>
        <w:rPr>
          <w:rFonts w:ascii="Times New Roman"/>
          <w:b w:val="false"/>
          <w:i w:val="false"/>
          <w:color w:val="000000"/>
          <w:sz w:val="28"/>
        </w:rPr>
        <w:t>
      Рұқсаттар Уағдаласушы Тараптар мемлекеттерінің аумақтары арасында жүктерді тасымалдау үшін, сондай-ақ осы Келісімнің 9-бабында аталған тасымалдарды қоспағанда, олардың аумақтары арқылы транзиттік тасымалдар үшін талап етіледі.</w:t>
      </w:r>
    </w:p>
    <w:p>
      <w:pPr>
        <w:spacing w:after="0"/>
        <w:ind w:left="0"/>
        <w:jc w:val="both"/>
      </w:pPr>
      <w:r>
        <w:rPr>
          <w:rFonts w:ascii="Times New Roman"/>
          <w:b w:val="false"/>
          <w:i w:val="false"/>
          <w:color w:val="000000"/>
          <w:sz w:val="28"/>
        </w:rPr>
        <w:t>
      Әрбір тасымалға бір рұқсат қажет, егер рұқсаттың өзінде өзгеше ескерілмесе, ол тасымалдаушыға екі жаққа да жол жүруді жүзеге асыруға мүмкіндік береді.</w:t>
      </w:r>
    </w:p>
    <w:p>
      <w:pPr>
        <w:spacing w:after="0"/>
        <w:ind w:left="0"/>
        <w:jc w:val="both"/>
      </w:pPr>
      <w:r>
        <w:rPr>
          <w:rFonts w:ascii="Times New Roman"/>
          <w:b w:val="false"/>
          <w:i w:val="false"/>
          <w:color w:val="000000"/>
          <w:sz w:val="28"/>
        </w:rPr>
        <w:t>
      Уағдаласушы Тараптар мемлекеттерінің құзыретті органдары жыл сайын жүктерді тасымалдауға арналған рұқсат бланкілерінің келісілген санымен өзара алмасуы тиіс.</w:t>
      </w:r>
    </w:p>
    <w:p>
      <w:pPr>
        <w:spacing w:after="0"/>
        <w:ind w:left="0"/>
        <w:jc w:val="both"/>
      </w:pPr>
      <w:r>
        <w:rPr>
          <w:rFonts w:ascii="Times New Roman"/>
          <w:b w:val="false"/>
          <w:i w:val="false"/>
          <w:color w:val="000000"/>
          <w:sz w:val="28"/>
        </w:rPr>
        <w:t>
      Уағдаласушы Тараптар мемлекеттерінің құзыретті органдары әрбір көлік құралы үшін бір жолғы рұқсат беруі тиіс.</w:t>
      </w:r>
    </w:p>
    <w:p>
      <w:pPr>
        <w:spacing w:after="0"/>
        <w:ind w:left="0"/>
        <w:jc w:val="left"/>
      </w:pPr>
      <w:r>
        <w:rPr>
          <w:rFonts w:ascii="Times New Roman"/>
          <w:b/>
          <w:i w:val="false"/>
          <w:color w:val="000000"/>
        </w:rPr>
        <w:t xml:space="preserve"> 9-бап. Ерекшеліктер</w:t>
      </w:r>
    </w:p>
    <w:p>
      <w:pPr>
        <w:spacing w:after="0"/>
        <w:ind w:left="0"/>
        <w:jc w:val="both"/>
      </w:pPr>
      <w:r>
        <w:rPr>
          <w:rFonts w:ascii="Times New Roman"/>
          <w:b w:val="false"/>
          <w:i w:val="false"/>
          <w:color w:val="000000"/>
          <w:sz w:val="28"/>
        </w:rPr>
        <w:t>
      Рұқсаттар мынадай:</w:t>
      </w:r>
    </w:p>
    <w:p>
      <w:pPr>
        <w:spacing w:after="0"/>
        <w:ind w:left="0"/>
        <w:jc w:val="both"/>
      </w:pPr>
      <w:r>
        <w:rPr>
          <w:rFonts w:ascii="Times New Roman"/>
          <w:b w:val="false"/>
          <w:i w:val="false"/>
          <w:color w:val="000000"/>
          <w:sz w:val="28"/>
        </w:rPr>
        <w:t>
      a) жүкпен бірге ең жоғары салмағы 6 тоннадан аспайтын немесе тіркемелерді жүк көтергіштігімен қоса алғанда, ең жоғары жүк көтергіштігі 3,5 тоннадан аспайтын автокөлік құралдарымен жүктерді;</w:t>
      </w:r>
    </w:p>
    <w:p>
      <w:pPr>
        <w:spacing w:after="0"/>
        <w:ind w:left="0"/>
        <w:jc w:val="both"/>
      </w:pPr>
      <w:r>
        <w:rPr>
          <w:rFonts w:ascii="Times New Roman"/>
          <w:b w:val="false"/>
          <w:i w:val="false"/>
          <w:color w:val="000000"/>
          <w:sz w:val="28"/>
        </w:rPr>
        <w:t>
      b) зақымдалған автокөлік құралдарын;</w:t>
      </w:r>
    </w:p>
    <w:p>
      <w:pPr>
        <w:spacing w:after="0"/>
        <w:ind w:left="0"/>
        <w:jc w:val="both"/>
      </w:pPr>
      <w:r>
        <w:rPr>
          <w:rFonts w:ascii="Times New Roman"/>
          <w:b w:val="false"/>
          <w:i w:val="false"/>
          <w:color w:val="000000"/>
          <w:sz w:val="28"/>
        </w:rPr>
        <w:t>
      c) поштаны;</w:t>
      </w:r>
    </w:p>
    <w:p>
      <w:pPr>
        <w:spacing w:after="0"/>
        <w:ind w:left="0"/>
        <w:jc w:val="both"/>
      </w:pPr>
      <w:r>
        <w:rPr>
          <w:rFonts w:ascii="Times New Roman"/>
          <w:b w:val="false"/>
          <w:i w:val="false"/>
          <w:color w:val="000000"/>
          <w:sz w:val="28"/>
        </w:rPr>
        <w:t>
      d) жәрмеңке және көрме жүктерін;</w:t>
      </w:r>
    </w:p>
    <w:p>
      <w:pPr>
        <w:spacing w:after="0"/>
        <w:ind w:left="0"/>
        <w:jc w:val="both"/>
      </w:pPr>
      <w:r>
        <w:rPr>
          <w:rFonts w:ascii="Times New Roman"/>
          <w:b w:val="false"/>
          <w:i w:val="false"/>
          <w:color w:val="000000"/>
          <w:sz w:val="28"/>
        </w:rPr>
        <w:t>
      e) театрға, музыкалық және басқа да мәдени іс-шараларға, цирк қойылымдарына, фильмдерді, радио және телебағдарламаларды көрсетуге арналған декорацияларды және басқа да жүктерді;</w:t>
      </w:r>
    </w:p>
    <w:p>
      <w:pPr>
        <w:spacing w:after="0"/>
        <w:ind w:left="0"/>
        <w:jc w:val="both"/>
      </w:pPr>
      <w:r>
        <w:rPr>
          <w:rFonts w:ascii="Times New Roman"/>
          <w:b w:val="false"/>
          <w:i w:val="false"/>
          <w:color w:val="000000"/>
          <w:sz w:val="28"/>
        </w:rPr>
        <w:t>
      f) төтенше жағдайлар, атап айтқанда дүлей зілзалалар кезінде, сондай-ақ ізгілік көмек көрсету кезінде қажетті дәрі-дәрмектер мен жабдықтарды тасымалдау кезінде талап етілмейді.</w:t>
      </w:r>
    </w:p>
    <w:p>
      <w:pPr>
        <w:spacing w:after="0"/>
        <w:ind w:left="0"/>
        <w:jc w:val="left"/>
      </w:pPr>
      <w:r>
        <w:rPr>
          <w:rFonts w:ascii="Times New Roman"/>
          <w:b/>
          <w:i w:val="false"/>
          <w:color w:val="000000"/>
        </w:rPr>
        <w:t xml:space="preserve"> 4. Басқа да ережелер  10-бап. Үшінші елдерге тасымалдау</w:t>
      </w:r>
    </w:p>
    <w:p>
      <w:pPr>
        <w:spacing w:after="0"/>
        <w:ind w:left="0"/>
        <w:jc w:val="both"/>
      </w:pPr>
      <w:r>
        <w:rPr>
          <w:rFonts w:ascii="Times New Roman"/>
          <w:b w:val="false"/>
          <w:i w:val="false"/>
          <w:color w:val="000000"/>
          <w:sz w:val="28"/>
        </w:rPr>
        <w:t>
      Тасымалдаушылар болатын мемлекеттің және үшінші мемлекеттердің аумақтары арасында автомобиль тасымалдарын тек болатын елдің құзыретті органдары берген арнайы рұқсаттың негізінде ғана жүзеге асыруы мүмкін.</w:t>
      </w:r>
    </w:p>
    <w:p>
      <w:pPr>
        <w:spacing w:after="0"/>
        <w:ind w:left="0"/>
        <w:jc w:val="left"/>
      </w:pPr>
      <w:r>
        <w:rPr>
          <w:rFonts w:ascii="Times New Roman"/>
          <w:b/>
          <w:i w:val="false"/>
          <w:color w:val="000000"/>
        </w:rPr>
        <w:t xml:space="preserve"> 11-бап. Каботаж</w:t>
      </w:r>
    </w:p>
    <w:p>
      <w:pPr>
        <w:spacing w:after="0"/>
        <w:ind w:left="0"/>
        <w:jc w:val="both"/>
      </w:pPr>
      <w:r>
        <w:rPr>
          <w:rFonts w:ascii="Times New Roman"/>
          <w:b w:val="false"/>
          <w:i w:val="false"/>
          <w:color w:val="000000"/>
          <w:sz w:val="28"/>
        </w:rPr>
        <w:t>
      Жолаушылар мен жүктердің каботаждық тасымалдарына тыйым салынады.</w:t>
      </w:r>
    </w:p>
    <w:p>
      <w:pPr>
        <w:spacing w:after="0"/>
        <w:ind w:left="0"/>
        <w:jc w:val="left"/>
      </w:pPr>
      <w:r>
        <w:rPr>
          <w:rFonts w:ascii="Times New Roman"/>
          <w:b/>
          <w:i w:val="false"/>
          <w:color w:val="000000"/>
        </w:rPr>
        <w:t xml:space="preserve"> 12-бап. Тасымалдаушылардың міндеттемелері және бұзушылықтар</w:t>
      </w:r>
    </w:p>
    <w:p>
      <w:pPr>
        <w:spacing w:after="0"/>
        <w:ind w:left="0"/>
        <w:jc w:val="both"/>
      </w:pPr>
      <w:r>
        <w:rPr>
          <w:rFonts w:ascii="Times New Roman"/>
          <w:b w:val="false"/>
          <w:i w:val="false"/>
          <w:color w:val="000000"/>
          <w:sz w:val="28"/>
        </w:rPr>
        <w:t>
      Бір Уағдаласушы Тарап мемлекетінің тасымалдаушылары және олардың көлік құралдарының экипаждары екінші Уағдаласушы Тарап мемлекетінің аумағында болғанда, оның ұлттық заңнамасын сақтауы тиіс.</w:t>
      </w:r>
    </w:p>
    <w:p>
      <w:pPr>
        <w:spacing w:after="0"/>
        <w:ind w:left="0"/>
        <w:jc w:val="both"/>
      </w:pPr>
      <w:r>
        <w:rPr>
          <w:rFonts w:ascii="Times New Roman"/>
          <w:b w:val="false"/>
          <w:i w:val="false"/>
          <w:color w:val="000000"/>
          <w:sz w:val="28"/>
        </w:rPr>
        <w:t>
      Уағдаласушы Тараптар мемлекеттерінің тасымалдаушылары осы Келісімнің ережелерін бұзған жағдайда, аумағында бұзушылық болған Уағдаласушы Тарап мемлекетінің құзыретті органы өз мемлекетінің іс жүргізу іс-әрекеттеріне нұқсан келтірмей, бұл туралы өз мемлекетінің ұлттық заңнамасында көзделген шараларды қабылдайтын екінші Уағдаласушы Тарап мемлекетінің құзыретті органына хабарлайды. Уағдаласушы Тараптар мемлекеттерінің құзыретті органдары бір-бірін қабылданған шешімдер туралы хабардар етеді.</w:t>
      </w:r>
    </w:p>
    <w:p>
      <w:pPr>
        <w:spacing w:after="0"/>
        <w:ind w:left="0"/>
        <w:jc w:val="left"/>
      </w:pPr>
      <w:r>
        <w:rPr>
          <w:rFonts w:ascii="Times New Roman"/>
          <w:b/>
          <w:i w:val="false"/>
          <w:color w:val="000000"/>
        </w:rPr>
        <w:t xml:space="preserve"> 13-бап. Салмақ пен габариттер</w:t>
      </w:r>
    </w:p>
    <w:p>
      <w:pPr>
        <w:spacing w:after="0"/>
        <w:ind w:left="0"/>
        <w:jc w:val="both"/>
      </w:pPr>
      <w:r>
        <w:rPr>
          <w:rFonts w:ascii="Times New Roman"/>
          <w:b w:val="false"/>
          <w:i w:val="false"/>
          <w:color w:val="000000"/>
          <w:sz w:val="28"/>
        </w:rPr>
        <w:t>
      Автокөлік құралдарының рұқсат етілген ең ауыр салмағы, білікке түсетін жүктемесі және көлемдері тіркеу құжаттарында көрсетілген параметрлерден және болатын мемлекеттің аумағында қолданылып, рұқсат етілетін ең жоғары параметрлерден аспауы тиіс.</w:t>
      </w:r>
    </w:p>
    <w:p>
      <w:pPr>
        <w:spacing w:after="0"/>
        <w:ind w:left="0"/>
        <w:jc w:val="both"/>
      </w:pPr>
      <w:r>
        <w:rPr>
          <w:rFonts w:ascii="Times New Roman"/>
          <w:b w:val="false"/>
          <w:i w:val="false"/>
          <w:color w:val="000000"/>
          <w:sz w:val="28"/>
        </w:rPr>
        <w:t>
      Бөлінбейтін ірі көлемді және ауыр салмақты жүгі бар көлік құралдарын болатын мемлекетте күні бұрын өтінім берілген арнайы рұқсатпен ғана пайдалануға рұқсат етіледі.</w:t>
      </w:r>
    </w:p>
    <w:p>
      <w:pPr>
        <w:spacing w:after="0"/>
        <w:ind w:left="0"/>
        <w:jc w:val="left"/>
      </w:pPr>
      <w:r>
        <w:rPr>
          <w:rFonts w:ascii="Times New Roman"/>
          <w:b/>
          <w:i w:val="false"/>
          <w:color w:val="000000"/>
        </w:rPr>
        <w:t xml:space="preserve"> 14-бап. Түзетулер мен толықтырулар</w:t>
      </w:r>
    </w:p>
    <w:p>
      <w:pPr>
        <w:spacing w:after="0"/>
        <w:ind w:left="0"/>
        <w:jc w:val="both"/>
      </w:pPr>
      <w:r>
        <w:rPr>
          <w:rFonts w:ascii="Times New Roman"/>
          <w:b w:val="false"/>
          <w:i w:val="false"/>
          <w:color w:val="000000"/>
          <w:sz w:val="28"/>
        </w:rPr>
        <w:t>
      Уағдаласушы Тараптардың өзара келісімі бойынша осы Келісімге өзгерістер мен толықтырулар енгізілуі мүмкін, олар оның ажырамас бөліктері болып табылатын және осы Келісімнің 16-бабында көзделген тәртіпте күшіне енетін жеке хаттамаларда ресімделеді.</w:t>
      </w:r>
    </w:p>
    <w:p>
      <w:pPr>
        <w:spacing w:after="0"/>
        <w:ind w:left="0"/>
        <w:jc w:val="left"/>
      </w:pPr>
      <w:r>
        <w:rPr>
          <w:rFonts w:ascii="Times New Roman"/>
          <w:b/>
          <w:i w:val="false"/>
          <w:color w:val="000000"/>
        </w:rPr>
        <w:t xml:space="preserve"> 15-бап. Дауларды реттеу</w:t>
      </w:r>
    </w:p>
    <w:p>
      <w:pPr>
        <w:spacing w:after="0"/>
        <w:ind w:left="0"/>
        <w:jc w:val="both"/>
      </w:pPr>
      <w:r>
        <w:rPr>
          <w:rFonts w:ascii="Times New Roman"/>
          <w:b w:val="false"/>
          <w:i w:val="false"/>
          <w:color w:val="000000"/>
          <w:sz w:val="28"/>
        </w:rPr>
        <w:t>
      Осы Келісімнің ережелерін түсіндіру немесе қолдануға қатысты даулар мен келіспеушіліктер туындаған жағдайда, Уағдаласушы Тараптар оларды келіссөздер және консультациялар арқылы шешеді.</w:t>
      </w:r>
    </w:p>
    <w:p>
      <w:pPr>
        <w:spacing w:after="0"/>
        <w:ind w:left="0"/>
        <w:jc w:val="left"/>
      </w:pPr>
      <w:r>
        <w:rPr>
          <w:rFonts w:ascii="Times New Roman"/>
          <w:b/>
          <w:i w:val="false"/>
          <w:color w:val="000000"/>
        </w:rPr>
        <w:t xml:space="preserve"> 16-бап. Күшіне енуі және қолданылу мерзімі</w:t>
      </w:r>
    </w:p>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Уағдаласушы Тараптардың орындағаны туралы соңғы жазбаша хабарлама дипломатиялық арналар арқылы алынғаннан кейін 30 күн өткен соң күшіне енеді.</w:t>
      </w:r>
    </w:p>
    <w:p>
      <w:pPr>
        <w:spacing w:after="0"/>
        <w:ind w:left="0"/>
        <w:jc w:val="both"/>
      </w:pPr>
      <w:r>
        <w:rPr>
          <w:rFonts w:ascii="Times New Roman"/>
          <w:b w:val="false"/>
          <w:i w:val="false"/>
          <w:color w:val="000000"/>
          <w:sz w:val="28"/>
        </w:rPr>
        <w:t>
      Осы Келісім белгіленбеген мерзімге жасалады және Уағдаласушы Тараптардың бірі дипломатиялық арналар арқылы екінші Уағдаласушы Тараптың осы Келісімнің қолданылуын тоқтату ниеті туралы жазбаша хабарламасын алған күннен бастап алты ай өткен соң қолданылуын тоқтатады.</w:t>
      </w:r>
    </w:p>
    <w:p>
      <w:pPr>
        <w:spacing w:after="0"/>
        <w:ind w:left="0"/>
        <w:jc w:val="both"/>
      </w:pPr>
      <w:r>
        <w:rPr>
          <w:rFonts w:ascii="Times New Roman"/>
          <w:b w:val="false"/>
          <w:i w:val="false"/>
          <w:color w:val="000000"/>
          <w:sz w:val="28"/>
        </w:rPr>
        <w:t>
      20__ жылғы "___" ___________ ____________ әрқайсысы қазақ, норвег, орыс және ағылшын тілдерінде екі данада жасалды, әрі барлық мәтіндердің бірдей күші бар.</w:t>
      </w:r>
    </w:p>
    <w:p>
      <w:pPr>
        <w:spacing w:after="0"/>
        <w:ind w:left="0"/>
        <w:jc w:val="both"/>
      </w:pPr>
      <w:r>
        <w:rPr>
          <w:rFonts w:ascii="Times New Roman"/>
          <w:b w:val="false"/>
          <w:i w:val="false"/>
          <w:color w:val="000000"/>
          <w:sz w:val="28"/>
        </w:rPr>
        <w:t>
      Осы Келісімнің ережелерін түсіндіруде келіспеушіліктер туындаған жағдайда Уағдаласушы Тараптар ағылшын тіліндегі мәтінге жүгінетін болады.</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Норвегия КорольдігініңҮкіметі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