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6ab8f" w14:textId="3c6ab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2017 жылғы 4 тамыздағы № 470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4 тамыздағы</w:t>
            </w:r>
            <w:r>
              <w:br/>
            </w:r>
            <w:r>
              <w:rPr>
                <w:rFonts w:ascii="Times New Roman"/>
                <w:b w:val="false"/>
                <w:i w:val="false"/>
                <w:color w:val="000000"/>
                <w:sz w:val="20"/>
              </w:rPr>
              <w:t>№ 470 қаулысына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3"/>
    <w:bookmarkStart w:name="z7" w:id="4"/>
    <w:p>
      <w:pPr>
        <w:spacing w:after="0"/>
        <w:ind w:left="0"/>
        <w:jc w:val="both"/>
      </w:pPr>
      <w:r>
        <w:rPr>
          <w:rFonts w:ascii="Times New Roman"/>
          <w:b w:val="false"/>
          <w:i w:val="false"/>
          <w:color w:val="000000"/>
          <w:sz w:val="28"/>
        </w:rPr>
        <w:t xml:space="preserve">
      1. "Мемлекеттік экологиялық сараптамаға жататын және қоршаған ортаға эмиссияға рұқсат беру үшін I санаттағы объектілерді қоршаған ортаны қорғау саласындағы уәкілетті орган мен оның аумақтық бөлімшелері арасында бөлу өлшемдерін бекіту туралы" Қазақстан Республикасы Үкіметінің 2009 жылғы 31 наурыздағы № 449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17, 151-құжат).</w:t>
      </w:r>
    </w:p>
    <w:bookmarkEnd w:id="4"/>
    <w:bookmarkStart w:name="z8" w:id="5"/>
    <w:p>
      <w:pPr>
        <w:spacing w:after="0"/>
        <w:ind w:left="0"/>
        <w:jc w:val="both"/>
      </w:pPr>
      <w:r>
        <w:rPr>
          <w:rFonts w:ascii="Times New Roman"/>
          <w:b w:val="false"/>
          <w:i w:val="false"/>
          <w:color w:val="000000"/>
          <w:sz w:val="28"/>
        </w:rPr>
        <w:t xml:space="preserve">
      2. "Мемлекеттік экологиялық сараптамаға жататын және қоршаған ортаға эмиссияға рұқсат беру үшін I санаттағы объектілерді қоршаған ортаны қорғау саласындағы уәкілетті орган мен оның аумақтық бөлімшелері арасында бөлу өлшемлерін бекіту туралы" Қазақстан Республикасы Үкіметінің 2009 жылғы 31 наурыздағы № 449 қаулысына өзгерістер енгізу туралы" Қазақстан Республикасы Үкіметінің 2012 жылғы 19 қаңтардағы № 125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27-28, 373-құжат).</w:t>
      </w:r>
    </w:p>
    <w:bookmarkEnd w:id="5"/>
    <w:bookmarkStart w:name="z9" w:id="6"/>
    <w:p>
      <w:pPr>
        <w:spacing w:after="0"/>
        <w:ind w:left="0"/>
        <w:jc w:val="both"/>
      </w:pPr>
      <w:r>
        <w:rPr>
          <w:rFonts w:ascii="Times New Roman"/>
          <w:b w:val="false"/>
          <w:i w:val="false"/>
          <w:color w:val="000000"/>
          <w:sz w:val="28"/>
        </w:rPr>
        <w:t xml:space="preserve">
      3. "Қазақстан Республикасы Үкіметінің "Озон қабатын бұзатын және құрамында солардың өнімдері бар заттарды импорттауға, экспорттауға, озон қабатын бұзатын заттарды пайдалана отырып жұмыстар жүргізуге, құрамында озон қабатын бұзатын заттар бар жабдықтарды жөндеуге, монтаждауға, оларға қызмет көрсетуге рұқсат беру ережесін бекіту туралы" 2007 жылғы 18 маусымдағы № 508 және "Мемлекеттік экологиялық сараптамаға жататын және қоршаған ортаға эмиссияға рұқсат беру үшін I санаттағы объектілерді қоршаған ортаны қорғау саласындағы уәкілетті орган мен оның аумақтық бөлімшелері арасында бөлу өлшемдерін бекіту туралы" 2009 жылғы 31 наурыздағы № 449 қаулыларына өзгерістер енгізу туралы" Қазақстан Республикасы Үкіметінің 2013 жылғы 22 қазандағы № 1126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62, 840-құжат).</w:t>
      </w:r>
    </w:p>
    <w:bookmarkEnd w:id="6"/>
    <w:bookmarkStart w:name="z10" w:id="7"/>
    <w:p>
      <w:pPr>
        <w:spacing w:after="0"/>
        <w:ind w:left="0"/>
        <w:jc w:val="both"/>
      </w:pPr>
      <w:r>
        <w:rPr>
          <w:rFonts w:ascii="Times New Roman"/>
          <w:b w:val="false"/>
          <w:i w:val="false"/>
          <w:color w:val="000000"/>
          <w:sz w:val="28"/>
        </w:rPr>
        <w:t xml:space="preserve">
      4. "Энергия өндіруші ұйымдар үшін күзгі-қысқы кезеңде пайдаланылатын отын қорының нормаларын бекіту туралы" Қазақстан Республикасы Үкіметінің 2013 жылғы 24 қазандағы № 1143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62, 850-құжат).</w:t>
      </w:r>
    </w:p>
    <w:bookmarkEnd w:id="7"/>
    <w:bookmarkStart w:name="z11" w:id="8"/>
    <w:p>
      <w:pPr>
        <w:spacing w:after="0"/>
        <w:ind w:left="0"/>
        <w:jc w:val="both"/>
      </w:pPr>
      <w:r>
        <w:rPr>
          <w:rFonts w:ascii="Times New Roman"/>
          <w:b w:val="false"/>
          <w:i w:val="false"/>
          <w:color w:val="000000"/>
          <w:sz w:val="28"/>
        </w:rPr>
        <w:t xml:space="preserve">
      5. "Энергия өндіруші ұйымдар үшін күзгі-қысқы кезеңде пайдаланылатын отын қорының нормаларын бекіту туралы" Қазақстан Республикасы Үкіметінің 2013 жылғы 24 қазандағы № 1143 қаулысына өзгерістер енгізу туралы" Қазақстан Республикасы Үкіметінің 2014 жылғы 5 тамыздағы № 898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51, 521-құжат).</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