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236b" w14:textId="7892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4 тамыздағы № 471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471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Қазақтан Республикасы Үкіметінің кейбір шешімдеріне енгізілетін өзгерістер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"Акциялардың мемлекеттік пакеттеріне мемлекеттік меншіктің түрлері және ұйымдарға қатысудың мемлекеттік үлестері туралы" Қазақстан Республикасы Үкіметінің 1999 жылғы 12 сәуірдегі № 405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13,124-құжат):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акцияларының мемлекеттік пакеттері мен қатысу үлестері республикалық меншікте қалатын акционерлік қоғамдар мен шаруашылық серіктестіктердің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қаласы" деген бөлімде: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21-99-жол алып тасталсын.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Үкіметінің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Энергетика министрлігіне" деген бөлімде: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20-9- жол алып тасталсын.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Энергетика министрлігінің мәселелері" туралы Қазақстан Республикасы Үкіметінің 2014 жылғы 19 қыркүйектегі № 994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ж.,№ 55-56, 544-құжат).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Энергетика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5-жол алып тасталсын.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