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185e3" w14:textId="45185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Ұлттық қорының жыл сайынғы сыртқы аудитін жүргізу үшін тәуелсіз аудиторды таңдау жөнінде конкурстық комиссия құру туралы" Қазақстан Республикасы Үкіметінің 2017 жылғы 30 маусымдағы № 402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16 тамыздағы № 488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"Қазақстан Республикасы Ұлттық қорының жыл сайынғы сыртқы аудитін жүргізу үшін тәуелсіз аудиторды таңдау жөнінде конкурстық комиссия құру туралы" Қазақстан Республикасы Үкіметінің 2017 жылғы 30 маусымдағы № 402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 Ұлттық қорының жыл сайынғы сыртқы аудитін жүргізу үшін тәуелсіз аудиторды таңдау жөніндегі конкурстық комиссияның құрамына: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37"/>
        <w:gridCol w:w="1165"/>
        <w:gridCol w:w="10098"/>
      </w:tblGrid>
      <w:tr>
        <w:trPr>
          <w:trHeight w:val="30" w:hRule="atLeast"/>
        </w:trPr>
        <w:tc>
          <w:tcPr>
            <w:tcW w:w="10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"Биниязов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Дархан Берікұлы </w:t>
            </w:r>
          </w:p>
        </w:tc>
        <w:tc>
          <w:tcPr>
            <w:tcW w:w="11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Қаржы министрлігі Бюджеттік кредиттеу, Қазақстан Республикасының Ұлттық қоры және қаржы секторы мәселелері бойынша өзара іс-қимыл департаменті директорының орынбасары, төрағаның орынбасары" енгізілсін; 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құрамнан Амангелді Сағындықұлы Есенов шығарылсын.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