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704d" w14:textId="ced7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саласындағы мемлекеттік стипендияларды беру ережесін бекіту туралы" Қазақстан Республикасы Үкіметінің 2007 жылғы 4 сәуiрдегi № 266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17 тамыздағы № 490 қаулысы. Күші жойылды - Қазақстан Республикасы Үкіметінің 2023 жылғы 3 қазандағы № 854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"Мәдениет саласындағы мемлекеттік стипендияларды беру ережесін бекіту туралы" Қазақстан Республикасы Үкіметінің 2007 жылғы 4 сәуiрдегi № 266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11, 122-құжат)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Тұңғыш Президенті – Елбасының мәдениет саласындағы мемлекеттік стипендиясын беру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Қазақстан Республикасының Тұңғыш Президенті – Елбасының мәдениет саласындағы мемлекеттік стипендиясын беру қағидалары бекітілсін.".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