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e4fa" w14:textId="48ee4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шекарасы арқылы өткiзу пункттерінің және Қазақстан Республикасының аумағындағы стационарлық көлiктiк бақылау бекеттерінің тiзбесiн бекiту туралы" Қазақстан Республикасы Үкіметінің 2013 жылғы 9 шілдедегі № 697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25 тамыздағы № 509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шекарасы арқылы өткiзу пункттерінің және Қазақстан Республикасының аумағындағы стационарлық көлiктiк бақылау бекеттерінің тiзбесiн бекiту туралы" Қазақстан Республикасы Үкіметінің 2013 жылғы 9 шілдедегі № 697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40, 597-құжат)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шекарасы арқылы өткізу пункттерінің және Қазақстан Республикасының аумағындағы стационарлық көліктік бақылау бекеттерінің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 қалаларының әуежайларында халықаралық авиатасымалдар үшін ашық өткізу пункттері"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