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3888" w14:textId="0e03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28 тамыздағы № 512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"Халықаралық гуманитарлық құқық пен адам құқықтары бойынша халықаралық шарттар жөніндегi ведомствоаралық комиссия құру туралы" Қазақстан Республикасы Үкіметінің 2003 жылғы 9 желтоқсандағы № 1251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46, 516-құжат).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Үкiметiнің 2003 жылғы 9 желтоқсандағы № 1251 қаулысына өзгерiстер мен толықтыру енгiзу туралы" Қазақстан Республикасы Үкiметiнің 2004 жылғы 21 желтоқсандағы № 1337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49, 635-құжат).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Үкiметiнің 2003 жылғы 9 желтоқсандағы № 1251 қаулысына өзгерiс енгiзу туралы" Қазақстан Республикасы Үкiметiнің 2007 жылғы 1 қазандағы № 861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36, 403-құжат).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Үкiметiнің кейбір шешімдеріне өзгерiстер мен толықтырулар енгiзу туралы" Қазақстан Республикасы Үкiметiнің 2008 жылғы 20 маусымдағы № 597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31, 311-құжат).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Республикасының халықаралық ұйымдармен ынтымақтастық мәселелері жөнінде комиссия құру туралы" Қазақстан Республикасы Үкіметінің 2009 жылғы 11 желтоқсандағы № 2091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Үкiметiнің 2003 жылғы 9 желтоқсандағы № 1251 қаулысына өзгерiс енгiзу туралы" Қазақстан Республикасы Үкiметiнің 2010 жылғы 22 ақпандағы № 106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Республикасының халықаралық ұйымдармен ынтымақтастық мәселелері жөнінде комиссия құру туралы" Қазақстан Республикасы Үкiметiнің 2009 жылғы 11 желтоқсандағы № 2091 қаулысына өзгерiстер енгiзу туралы" Қазақстан Республикасы Үкiметiнің 2012 жылғы 30 наурыздағы № 401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Республикасының халықаралық ұйымдармен ынтымақтастық мәселелері жөнінде комиссия құру туралы" Қазақстан Республикасы Үкiметiнің 2009 жылғы 11 желтоқсандағы № 2091 қаулысына өзгерiстер енгiзу туралы" Қазақстан Республикасы Үкiметiнің 2013 жылғы 16 сәуірдегі № 361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"Халықаралық гуманитарлық, құқық пен адам құқықтары бойынша халықаралық шарттар жөніндегi ведомствоаралық комиссия құру туралы" Қазақстан Республикасы Үкiметiнің 2003 жылғы 9 желтоқсандағы № 1251 қаулысына өзгерiс енгiзу туралы" Қазақстан Республикасы Үкiметiнің 2013 жылғы 16 шілдедегі № 728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Үкіметінің кейбір шешімдеріне және Қазақстан Республикасы Премьер-Министрінің өкімдеріне өзгерiстер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2014 жылғы 9 сәуірдегі № 329 қаулысымен бекітілген Қазақстан Республикасы Үкiметiнің кейбір шешімдеріне және Қазақстан Республикасы Премьер-Министрдің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26, 212-құжат).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Үкіметінің кейбір шешімдеріне және Қазақстан Республикасы Премьер-Министрінің өкімдеріне өзгерістер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туралы" Қазақстан Республикасы Үкіметінің 2014 жылғы 4 қыркүйектегі № 970 қаулысымен бекітілген Қазақстан Республикасы Үкiметiнің кейбір шешімдері мен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540-құжат).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