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1687" w14:textId="4d61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29 тамыздағы № 517 қаулысы. Күші жойылды - Қазақстан Республикасы Үкіметінің 2019 жылғы 20 қарашадағы № 861 қаулысымен.</w:t>
      </w:r>
    </w:p>
    <w:p>
      <w:pPr>
        <w:spacing w:after="0"/>
        <w:ind w:left="0"/>
        <w:jc w:val="both"/>
      </w:pPr>
      <w:r>
        <w:rPr>
          <w:rFonts w:ascii="Times New Roman"/>
          <w:b w:val="false"/>
          <w:i w:val="false"/>
          <w:color w:val="ff0000"/>
          <w:sz w:val="28"/>
        </w:rPr>
        <w:t xml:space="preserve">
      Ескерту. Күші жойылды – ҚР Үкіметінің 20.11.2019 </w:t>
      </w:r>
      <w:r>
        <w:rPr>
          <w:rFonts w:ascii="Times New Roman"/>
          <w:b w:val="false"/>
          <w:i w:val="false"/>
          <w:color w:val="ff0000"/>
          <w:sz w:val="28"/>
        </w:rPr>
        <w:t>№ 861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№787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27-28, 245-құжат)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60) тармақшамен толықтырылсын:</w:t>
      </w:r>
    </w:p>
    <w:bookmarkStart w:name="z5" w:id="3"/>
    <w:p>
      <w:pPr>
        <w:spacing w:after="0"/>
        <w:ind w:left="0"/>
        <w:jc w:val="both"/>
      </w:pPr>
      <w:r>
        <w:rPr>
          <w:rFonts w:ascii="Times New Roman"/>
          <w:b w:val="false"/>
          <w:i w:val="false"/>
          <w:color w:val="000000"/>
          <w:sz w:val="28"/>
        </w:rPr>
        <w:t>
      "60) ақпараттық-коммуникациялық технологиялар саласындағы ұлттық дамыту институтының Қазақстан Республикасы Президентінің және Қазақстан Республикасының заңнамасына сәйкес өзге де күзетілетін адамдардың қатысуымен іс-шаралар өткізу үшін қажетті тауарларды, жұмыстарды және көрсетілетін қызметтерді сатып алуы.".</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