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71f9" w14:textId="2917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Әзербайжан Республикасының Үкіметі арасындағы Халықаралық автомобиль қатынасы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тамыздағы № 518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Әзербайжан Республикасының Үкіметі арасындағы Халықаралық автомобиль қатынасы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Үкіметі мен Әзербайжан Республикасының Үкіметі арасындағы Халықаралық автомобиль қатынасы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 сәуірде Бакуда жасалған Қазақстан Республикасының Үкіметі мен Әзербайжан Республикасының Үкіметі арасындағы Халықаралық автомобиль қатынасы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