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5cf9" w14:textId="efe5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31 тамыздағы № 524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бюджет заңнамасын жетілдіру мәселелері бойынша өзгерістер мен толықтырулар енгізу туралы</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w:t>
      </w:r>
      <w:r>
        <w:rPr>
          <w:rFonts w:ascii="Times New Roman"/>
          <w:b/>
          <w:i w:val="false"/>
          <w:color w:val="000000"/>
          <w:sz w:val="28"/>
        </w:rPr>
        <w:t xml:space="preserve">ның мына заңнамалық актілеріне </w:t>
      </w:r>
      <w:r>
        <w:rPr>
          <w:rFonts w:ascii="Times New Roman"/>
          <w:b/>
          <w:i w:val="false"/>
          <w:color w:val="000000"/>
          <w:sz w:val="28"/>
        </w:rPr>
        <w:t>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мынадай мазмұндағы 5-1-баптың тақырыбымен толықтырылсын:</w:t>
      </w:r>
    </w:p>
    <w:p>
      <w:pPr>
        <w:spacing w:after="0"/>
        <w:ind w:left="0"/>
        <w:jc w:val="both"/>
      </w:pPr>
      <w:r>
        <w:rPr>
          <w:rFonts w:ascii="Times New Roman"/>
          <w:b w:val="false"/>
          <w:i w:val="false"/>
          <w:color w:val="000000"/>
          <w:sz w:val="28"/>
        </w:rPr>
        <w:t>
      "5-1-бап. Бюджет жүйесі саласындағы интегратордың өкілеттіктері";</w:t>
      </w:r>
    </w:p>
    <w:p>
      <w:pPr>
        <w:spacing w:after="0"/>
        <w:ind w:left="0"/>
        <w:jc w:val="both"/>
      </w:pPr>
      <w:r>
        <w:rPr>
          <w:rFonts w:ascii="Times New Roman"/>
          <w:b w:val="false"/>
          <w:i w:val="false"/>
          <w:color w:val="000000"/>
          <w:sz w:val="28"/>
        </w:rPr>
        <w:t>
      мынадай мазмұндағы 61-1-баптың тақырыбымен толықтырылсын:</w:t>
      </w:r>
    </w:p>
    <w:p>
      <w:pPr>
        <w:spacing w:after="0"/>
        <w:ind w:left="0"/>
        <w:jc w:val="both"/>
      </w:pPr>
      <w:r>
        <w:rPr>
          <w:rFonts w:ascii="Times New Roman"/>
          <w:b w:val="false"/>
          <w:i w:val="false"/>
          <w:color w:val="000000"/>
          <w:sz w:val="28"/>
        </w:rPr>
        <w:t>
      "61-1-бап. Болжамды шоғырландырылған қаржылық есептілік";</w:t>
      </w:r>
    </w:p>
    <w:p>
      <w:pPr>
        <w:spacing w:after="0"/>
        <w:ind w:left="0"/>
        <w:jc w:val="both"/>
      </w:pPr>
      <w:r>
        <w:rPr>
          <w:rFonts w:ascii="Times New Roman"/>
          <w:b w:val="false"/>
          <w:i w:val="false"/>
          <w:color w:val="000000"/>
          <w:sz w:val="28"/>
        </w:rPr>
        <w:t>
      мынадай мазмұндағы 67-1-баптың тақырыбымен толықтырылсын:</w:t>
      </w:r>
    </w:p>
    <w:p>
      <w:pPr>
        <w:spacing w:after="0"/>
        <w:ind w:left="0"/>
        <w:jc w:val="both"/>
      </w:pPr>
      <w:r>
        <w:rPr>
          <w:rFonts w:ascii="Times New Roman"/>
          <w:b w:val="false"/>
          <w:i w:val="false"/>
          <w:color w:val="000000"/>
          <w:sz w:val="28"/>
        </w:rPr>
        <w:t>
      "67-1-бап. Азаматтық бюджет";</w:t>
      </w:r>
    </w:p>
    <w:p>
      <w:pPr>
        <w:spacing w:after="0"/>
        <w:ind w:left="0"/>
        <w:jc w:val="both"/>
      </w:pPr>
      <w:r>
        <w:rPr>
          <w:rFonts w:ascii="Times New Roman"/>
          <w:b w:val="false"/>
          <w:i w:val="false"/>
          <w:color w:val="000000"/>
          <w:sz w:val="28"/>
        </w:rPr>
        <w:t>
      154-2-баптың тақырыбы мынадай редакцияда жазылсын:</w:t>
      </w:r>
    </w:p>
    <w:p>
      <w:pPr>
        <w:spacing w:after="0"/>
        <w:ind w:left="0"/>
        <w:jc w:val="both"/>
      </w:pPr>
      <w:r>
        <w:rPr>
          <w:rFonts w:ascii="Times New Roman"/>
          <w:b w:val="false"/>
          <w:i w:val="false"/>
          <w:color w:val="000000"/>
          <w:sz w:val="28"/>
        </w:rPr>
        <w:t>
      "154-2-бап. Тікелей келіссөздер кезінде мемлекеттік-жекешелік әріптестік жобасына бизнес-жоспар әзірлеу";</w:t>
      </w:r>
    </w:p>
    <w:p>
      <w:pPr>
        <w:spacing w:after="0"/>
        <w:ind w:left="0"/>
        <w:jc w:val="both"/>
      </w:pPr>
      <w:r>
        <w:rPr>
          <w:rFonts w:ascii="Times New Roman"/>
          <w:b w:val="false"/>
          <w:i w:val="false"/>
          <w:color w:val="000000"/>
          <w:sz w:val="28"/>
        </w:rPr>
        <w:t>
      155-1-баптың тақырыбы алып тасталсын;</w:t>
      </w:r>
    </w:p>
    <w:p>
      <w:pPr>
        <w:spacing w:after="0"/>
        <w:ind w:left="0"/>
        <w:jc w:val="both"/>
      </w:pPr>
      <w:r>
        <w:rPr>
          <w:rFonts w:ascii="Times New Roman"/>
          <w:b w:val="false"/>
          <w:i w:val="false"/>
          <w:color w:val="000000"/>
          <w:sz w:val="28"/>
        </w:rPr>
        <w:t>
      161-баптың тақырыбы мынадай редакцияда жазылсын:</w:t>
      </w:r>
    </w:p>
    <w:p>
      <w:pPr>
        <w:spacing w:after="0"/>
        <w:ind w:left="0"/>
        <w:jc w:val="both"/>
      </w:pPr>
      <w:r>
        <w:rPr>
          <w:rFonts w:ascii="Times New Roman"/>
          <w:b w:val="false"/>
          <w:i w:val="false"/>
          <w:color w:val="000000"/>
          <w:sz w:val="28"/>
        </w:rPr>
        <w:t>
      "161-бап.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pPr>
        <w:spacing w:after="0"/>
        <w:ind w:left="0"/>
        <w:jc w:val="both"/>
      </w:pPr>
      <w:r>
        <w:rPr>
          <w:rFonts w:ascii="Times New Roman"/>
          <w:b w:val="false"/>
          <w:i w:val="false"/>
          <w:color w:val="000000"/>
          <w:sz w:val="28"/>
        </w:rPr>
        <w:t>
      2) 3-бапта:</w:t>
      </w:r>
    </w:p>
    <w:p>
      <w:pPr>
        <w:spacing w:after="0"/>
        <w:ind w:left="0"/>
        <w:jc w:val="both"/>
      </w:pPr>
      <w:r>
        <w:rPr>
          <w:rFonts w:ascii="Times New Roman"/>
          <w:b w:val="false"/>
          <w:i w:val="false"/>
          <w:color w:val="000000"/>
          <w:sz w:val="28"/>
        </w:rPr>
        <w:t>
      12-5) тармақша мынадай редакцияда жазылсын:</w:t>
      </w:r>
    </w:p>
    <w:p>
      <w:pPr>
        <w:spacing w:after="0"/>
        <w:ind w:left="0"/>
        <w:jc w:val="both"/>
      </w:pPr>
      <w:r>
        <w:rPr>
          <w:rFonts w:ascii="Times New Roman"/>
          <w:b w:val="false"/>
          <w:i w:val="false"/>
          <w:color w:val="000000"/>
          <w:sz w:val="28"/>
        </w:rPr>
        <w:t>
      "12-5) бюджеттік процесс саласындағы интегратор – бюджетті атқару жөніндегі орталық уәкілетті орган белгілеген, бюджет процесін автоматтандыруды әдіснамалық қамтамасыз ету жөніндегі функциялар, сондай-ақ осы Кодексте көзделген өзге де функциялар жүктелген заңды тұлға;";</w:t>
      </w:r>
    </w:p>
    <w:p>
      <w:pPr>
        <w:spacing w:after="0"/>
        <w:ind w:left="0"/>
        <w:jc w:val="both"/>
      </w:pPr>
      <w:r>
        <w:rPr>
          <w:rFonts w:ascii="Times New Roman"/>
          <w:b w:val="false"/>
          <w:i w:val="false"/>
          <w:color w:val="000000"/>
          <w:sz w:val="28"/>
        </w:rPr>
        <w:t>
      мынадай мазмұндағы 12-6), 17-3), 30-2) және 39-1) тармақшалармен толықтырылсын:</w:t>
      </w:r>
    </w:p>
    <w:p>
      <w:pPr>
        <w:spacing w:after="0"/>
        <w:ind w:left="0"/>
        <w:jc w:val="both"/>
      </w:pPr>
      <w:r>
        <w:rPr>
          <w:rFonts w:ascii="Times New Roman"/>
          <w:b w:val="false"/>
          <w:i w:val="false"/>
          <w:color w:val="000000"/>
          <w:sz w:val="28"/>
        </w:rPr>
        <w:t>
      "12-6) бюджет қаражатының игерілмеуі – бюджет қаражатының үнемделуін, Қазақстан Республикасының Үкіметі мен жергілікті атқарушы органдардың резервтерінің бөлінбеген қалдығын, шартты түрде қаржыландырылатын шығыстарды, Қазақстан Республикасы Үкіметінің борышына қызмет көрсетуге көзделген пайдаланылмаған қаражаттарды, сондай-ақ Қазақстан Республикасы Үкіметінің немесе жергілікті атқарушы органдардың шешімі бойынша толық пайдалануға рұқсат етілген, өткен қаржы жылында бөлінген нысаналы даму трансферттерінің қайтарылған сомасын қоспағанда, есепті кезеңнің қорытындылары бойынша қалыптасқан, бюджеттік бағдарлама бойынша төленген міндеттемелердің төлемдері бойынша жиынтық қаржыландыру жоспарынан асып кеткен сома;";</w:t>
      </w:r>
    </w:p>
    <w:p>
      <w:pPr>
        <w:spacing w:after="0"/>
        <w:ind w:left="0"/>
        <w:jc w:val="both"/>
      </w:pPr>
      <w:r>
        <w:rPr>
          <w:rFonts w:ascii="Times New Roman"/>
          <w:b w:val="false"/>
          <w:i w:val="false"/>
          <w:color w:val="000000"/>
          <w:sz w:val="28"/>
        </w:rPr>
        <w:t>
      "17-3) қазынашылық сүйемелдеу – құрылыспен байланысты бюджеттік инвестициялық жобаларды іске асыруға бөлінген қаражаттың нысаналы пайдаланылуын бақылауды жүзеге асыру, төлемдерді қолма-қол ақшаны бақылау шоттары арқылы жүргізудің барлық кезеңдерінде бюджеттік инвестициялық жобаны іске асыруға барлық қатысушылардың – бас мердігер мен қосалқы мердігердің салықтарды және бюджетке төленетін басқа да төлемдерді төлеудің толықтығын қамтамасыз ету жөніндегі қызмет;";</w:t>
      </w:r>
    </w:p>
    <w:p>
      <w:pPr>
        <w:spacing w:after="0"/>
        <w:ind w:left="0"/>
        <w:jc w:val="both"/>
      </w:pPr>
      <w:r>
        <w:rPr>
          <w:rFonts w:ascii="Times New Roman"/>
          <w:b w:val="false"/>
          <w:i w:val="false"/>
          <w:color w:val="000000"/>
          <w:sz w:val="28"/>
        </w:rPr>
        <w:t>
      "30-2)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сипатқа ие және қарыз туралы шарт жасасу арқылы мемлекеттік қарыз алу есебінен қаржыландырылатын іс-шаралар жиынтығы;";</w:t>
      </w:r>
    </w:p>
    <w:p>
      <w:pPr>
        <w:spacing w:after="0"/>
        <w:ind w:left="0"/>
        <w:jc w:val="both"/>
      </w:pPr>
      <w:r>
        <w:rPr>
          <w:rFonts w:ascii="Times New Roman"/>
          <w:b w:val="false"/>
          <w:i w:val="false"/>
          <w:color w:val="000000"/>
          <w:sz w:val="28"/>
        </w:rPr>
        <w:t>
      "39-1) болжамды шоғырландырылған қаржылық есептілік – есептеу әдісі бойынша активтердің, мiндеттемелердің, кірістер мен шығыстардың қозғалысы мен таза нәтижелері бойынша макроэкономикалық көрсеткіштермен байланыстырылған бюджеттік және қаржылық есептілік негізінде қалыптастырылатын ақпарат;";</w:t>
      </w:r>
    </w:p>
    <w:p>
      <w:pPr>
        <w:spacing w:after="0"/>
        <w:ind w:left="0"/>
        <w:jc w:val="both"/>
      </w:pPr>
      <w:r>
        <w:rPr>
          <w:rFonts w:ascii="Times New Roman"/>
          <w:b w:val="false"/>
          <w:i w:val="false"/>
          <w:color w:val="000000"/>
          <w:sz w:val="28"/>
        </w:rPr>
        <w:t>
      3) 4-баптың 1) және 4) тармақшалары мынадай редакцияда жазылсын:</w:t>
      </w:r>
    </w:p>
    <w:p>
      <w:pPr>
        <w:spacing w:after="0"/>
        <w:ind w:left="0"/>
        <w:jc w:val="both"/>
      </w:pPr>
      <w:r>
        <w:rPr>
          <w:rFonts w:ascii="Times New Roman"/>
          <w:b w:val="false"/>
          <w:i w:val="false"/>
          <w:color w:val="000000"/>
          <w:sz w:val="28"/>
        </w:rPr>
        <w:t>
      "1) бірыңғайлық принципі – бюджет жүйесін ұйымдастырудың және оның жұмыс істеуінің бірыңғай принциптерін қолдану, Қазақстан Республикасында бірыңғай бюджет сыныптамасын, бюджет процесінің бірыңғай рәсімдері мен техникалық шешімдерін пайдалану;";</w:t>
      </w:r>
    </w:p>
    <w:p>
      <w:pPr>
        <w:spacing w:after="0"/>
        <w:ind w:left="0"/>
        <w:jc w:val="both"/>
      </w:pPr>
      <w:r>
        <w:rPr>
          <w:rFonts w:ascii="Times New Roman"/>
          <w:b w:val="false"/>
          <w:i w:val="false"/>
          <w:color w:val="000000"/>
          <w:sz w:val="28"/>
        </w:rPr>
        <w:t>
      "4) транспаренттілік принципі – мемлекеттік немесе заңмен қорғалатын өзге де құпия болып табылатын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стратегиялық жоспарлар мен олардың іске асырылуы туралы есептерді, Қазақстан Республикасының Ұлттық қорын қалыптастыру және оны пайдалану туралы ақпаратты міндетті түрде жариялау, сондай-ақ қоғам мен бұқаралық ақпарат құралдары үшін бюджет процесінің міндетті түрде ашық болуы;";</w:t>
      </w:r>
    </w:p>
    <w:p>
      <w:pPr>
        <w:spacing w:after="0"/>
        <w:ind w:left="0"/>
        <w:jc w:val="both"/>
      </w:pPr>
      <w:r>
        <w:rPr>
          <w:rFonts w:ascii="Times New Roman"/>
          <w:b w:val="false"/>
          <w:i w:val="false"/>
          <w:color w:val="000000"/>
          <w:sz w:val="28"/>
        </w:rPr>
        <w:t>
      4) 5-бапта:</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Осы баптың 2-тармағында аталған ережелер кеден мөлшерлемелерінің, салық мөлшерлемелерінің, салық базасы мен салық салу объектілерінің өзгеруін көздейтін нормативтік құқықтық актілерге қолданылмайды.";</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Осы баптың 1-3-тармақтарында көрсетілген, республикалық немесе жергілікті бюджеттерден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мекемелерге салынатын әкімшілік айыппұлдар, өсімпұлдар, санкциялар, өндіріп алу және (немесе) бюджеттен берілген бюджеттік кредиттер (қарыздар) бойынша әкімшілік айыппұлдар, өсімпұлдар, санкциялар, өндіріп алу түрінде түсімдерді және республикалық және жергілікті бюджеттерге және (немесе) Қазақстан Республикасының Ұлттық қорына түсетін болжанбайтын басқа да түсімдерді қысқартуды көздейтін актілер үшін тиісті бюджет комиссиясының қорытындысы болуы талап етілмейді.";</w:t>
      </w:r>
    </w:p>
    <w:p>
      <w:pPr>
        <w:spacing w:after="0"/>
        <w:ind w:left="0"/>
        <w:jc w:val="both"/>
      </w:pPr>
      <w:r>
        <w:rPr>
          <w:rFonts w:ascii="Times New Roman"/>
          <w:b w:val="false"/>
          <w:i w:val="false"/>
          <w:color w:val="000000"/>
          <w:sz w:val="28"/>
        </w:rPr>
        <w:t>
      5) мынадай мазмұндағы 5-1-баппен толықтырылсын:</w:t>
      </w:r>
    </w:p>
    <w:p>
      <w:pPr>
        <w:spacing w:after="0"/>
        <w:ind w:left="0"/>
        <w:jc w:val="both"/>
      </w:pPr>
      <w:r>
        <w:rPr>
          <w:rFonts w:ascii="Times New Roman"/>
          <w:b w:val="false"/>
          <w:i w:val="false"/>
          <w:color w:val="000000"/>
          <w:sz w:val="28"/>
        </w:rPr>
        <w:t>
      "5-1-бап. Бюджеттік процесс саласындағы интегратордың өкілеттіктері</w:t>
      </w:r>
    </w:p>
    <w:p>
      <w:pPr>
        <w:spacing w:after="0"/>
        <w:ind w:left="0"/>
        <w:jc w:val="both"/>
      </w:pPr>
      <w:r>
        <w:rPr>
          <w:rFonts w:ascii="Times New Roman"/>
          <w:b w:val="false"/>
          <w:i w:val="false"/>
          <w:color w:val="000000"/>
          <w:sz w:val="28"/>
        </w:rPr>
        <w:t>
      Бюджеттік процесс саласындағы бірыңғай интегратор:</w:t>
      </w:r>
    </w:p>
    <w:p>
      <w:pPr>
        <w:spacing w:after="0"/>
        <w:ind w:left="0"/>
        <w:jc w:val="both"/>
      </w:pPr>
      <w:r>
        <w:rPr>
          <w:rFonts w:ascii="Times New Roman"/>
          <w:b w:val="false"/>
          <w:i w:val="false"/>
          <w:color w:val="000000"/>
          <w:sz w:val="28"/>
        </w:rPr>
        <w:t>
      1) бюджеттік процесс саласындағы мемлекеттік органдардың ақпараттық жүйелерді құруға және дамытуға арналған пайдалану құжаттамасын қоспағанда, техникалық құжаттаманы әзірлеуді жүзеге асырады;</w:t>
      </w:r>
    </w:p>
    <w:p>
      <w:pPr>
        <w:spacing w:after="0"/>
        <w:ind w:left="0"/>
        <w:jc w:val="both"/>
      </w:pPr>
      <w:r>
        <w:rPr>
          <w:rFonts w:ascii="Times New Roman"/>
          <w:b w:val="false"/>
          <w:i w:val="false"/>
          <w:color w:val="000000"/>
          <w:sz w:val="28"/>
        </w:rPr>
        <w:t>
      2) бюджеттік процесс саласындағы мемлекеттік органдардың ақпараттық жүйелеріне жүйелік-техникалық қызмет көрсетуді және сүйемелдеуді жүзеге асырады;</w:t>
      </w:r>
    </w:p>
    <w:p>
      <w:pPr>
        <w:spacing w:after="0"/>
        <w:ind w:left="0"/>
        <w:jc w:val="both"/>
      </w:pPr>
      <w:r>
        <w:rPr>
          <w:rFonts w:ascii="Times New Roman"/>
          <w:b w:val="false"/>
          <w:i w:val="false"/>
          <w:color w:val="000000"/>
          <w:sz w:val="28"/>
        </w:rPr>
        <w:t>
      3) бюджеттік процесс саласындағы мемлекеттік органдардың ақпараттық жүйелерін құру, дамыту, жүйелік-техникалық қызмет көрсету және сүйемелдеу жөніндегі жобаларды басқаруды жүзеге асырады;</w:t>
      </w:r>
    </w:p>
    <w:p>
      <w:pPr>
        <w:spacing w:after="0"/>
        <w:ind w:left="0"/>
        <w:jc w:val="both"/>
      </w:pPr>
      <w:r>
        <w:rPr>
          <w:rFonts w:ascii="Times New Roman"/>
          <w:b w:val="false"/>
          <w:i w:val="false"/>
          <w:color w:val="000000"/>
          <w:sz w:val="28"/>
        </w:rPr>
        <w:t>
      4) бюджеттік процесс саласындағы мемлекеттік органдардың ақпараттық жүйелерінің субъектілеріне консультациялық көмек көрсетеді;</w:t>
      </w:r>
    </w:p>
    <w:p>
      <w:pPr>
        <w:spacing w:after="0"/>
        <w:ind w:left="0"/>
        <w:jc w:val="both"/>
      </w:pPr>
      <w:r>
        <w:rPr>
          <w:rFonts w:ascii="Times New Roman"/>
          <w:b w:val="false"/>
          <w:i w:val="false"/>
          <w:color w:val="000000"/>
          <w:sz w:val="28"/>
        </w:rPr>
        <w:t>
      5) бюджеттік процесс саласындағы мемлекеттік органдардың ақпараттық жүйелері ақпараттық қауіпсіздігінің Қазақстан Республикасының ақпараттандыру саласындағы заңнамасының талаптарына сәйкестігін қамтамасыз етеді.";</w:t>
      </w:r>
    </w:p>
    <w:p>
      <w:pPr>
        <w:spacing w:after="0"/>
        <w:ind w:left="0"/>
        <w:jc w:val="both"/>
      </w:pPr>
      <w:r>
        <w:rPr>
          <w:rFonts w:ascii="Times New Roman"/>
          <w:b w:val="false"/>
          <w:i w:val="false"/>
          <w:color w:val="000000"/>
          <w:sz w:val="28"/>
        </w:rPr>
        <w:t>
      6) 14-бап мынадай редакцияда жазылсын:</w:t>
      </w:r>
    </w:p>
    <w:p>
      <w:pPr>
        <w:spacing w:after="0"/>
        <w:ind w:left="0"/>
        <w:jc w:val="both"/>
      </w:pPr>
      <w:r>
        <w:rPr>
          <w:rFonts w:ascii="Times New Roman"/>
          <w:b w:val="false"/>
          <w:i w:val="false"/>
          <w:color w:val="000000"/>
          <w:sz w:val="28"/>
        </w:rPr>
        <w:t>
      "14-бап. Республикалық немесе мемлекеттік бюджеттің мұнайға қатысты емес тапшылығы (профициті)</w:t>
      </w:r>
    </w:p>
    <w:p>
      <w:pPr>
        <w:spacing w:after="0"/>
        <w:ind w:left="0"/>
        <w:jc w:val="both"/>
      </w:pPr>
      <w:r>
        <w:rPr>
          <w:rFonts w:ascii="Times New Roman"/>
          <w:b w:val="false"/>
          <w:i w:val="false"/>
          <w:color w:val="000000"/>
          <w:sz w:val="28"/>
        </w:rPr>
        <w:t>
      1. Республикалық немесе мемлекеттік бюджеттің мұнайға қатысты емес тапшылығы (профициті), қарыздарды өтеудi қоспағанда, қарыздар түсімдерін, Қазақстан Республикасының Ұлттық қорынан трансферттер түсімдері мен шикі мұнайға салынатын кедендік әкету бажын алып тастағандағы республикалық немесе мемлекеттік бюджетке түсетін түсімдер және республикалық немесе мемлекеттік бюджеттің шығыстары арасындағы айырмаға тең.</w:t>
      </w:r>
    </w:p>
    <w:p>
      <w:pPr>
        <w:spacing w:after="0"/>
        <w:ind w:left="0"/>
        <w:jc w:val="both"/>
      </w:pPr>
      <w:r>
        <w:rPr>
          <w:rFonts w:ascii="Times New Roman"/>
          <w:b w:val="false"/>
          <w:i w:val="false"/>
          <w:color w:val="000000"/>
          <w:sz w:val="28"/>
        </w:rPr>
        <w:t>
      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pPr>
        <w:spacing w:after="0"/>
        <w:ind w:left="0"/>
        <w:jc w:val="both"/>
      </w:pPr>
      <w:r>
        <w:rPr>
          <w:rFonts w:ascii="Times New Roman"/>
          <w:b w:val="false"/>
          <w:i w:val="false"/>
          <w:color w:val="000000"/>
          <w:sz w:val="28"/>
        </w:rPr>
        <w:t>
      2. Республикалық бюджеттің мұнайға қатысты емес тапшылығының (профицит) мөлшері жалпы ішкі өнімге қатысты ақшалай мәнінде және пайызбен айқындалады және республикалық бюджет туралы заңмен бекітіледі.</w:t>
      </w:r>
    </w:p>
    <w:p>
      <w:pPr>
        <w:spacing w:after="0"/>
        <w:ind w:left="0"/>
        <w:jc w:val="both"/>
      </w:pPr>
      <w:r>
        <w:rPr>
          <w:rFonts w:ascii="Times New Roman"/>
          <w:b w:val="false"/>
          <w:i w:val="false"/>
          <w:color w:val="000000"/>
          <w:sz w:val="28"/>
        </w:rPr>
        <w:t>
      Мемлекеттік бюджеттің мұнайға қатысты емес тапшылығының (профицит) мөлшері бекітілмейді және талдамалық мақсаттарда пайдаланылады.</w:t>
      </w:r>
    </w:p>
    <w:p>
      <w:pPr>
        <w:spacing w:after="0"/>
        <w:ind w:left="0"/>
        <w:jc w:val="both"/>
      </w:pPr>
      <w:r>
        <w:rPr>
          <w:rFonts w:ascii="Times New Roman"/>
          <w:b w:val="false"/>
          <w:i w:val="false"/>
          <w:color w:val="000000"/>
          <w:sz w:val="28"/>
        </w:rPr>
        <w:t>
      Бюджет шығыстарының мұнайға қатысты емес түсімдерден тәуелділігін төмендету үшін экономиканың мұнайға қатысты емес секторын нысаналы түрде дамыту есебінен ұзақ мерзімді кезеңде мұнайға қатысты емес тапшылық мөлшері азайтылуға тиіс.";</w:t>
      </w:r>
    </w:p>
    <w:p>
      <w:pPr>
        <w:spacing w:after="0"/>
        <w:ind w:left="0"/>
        <w:jc w:val="both"/>
      </w:pPr>
      <w:r>
        <w:rPr>
          <w:rFonts w:ascii="Times New Roman"/>
          <w:b w:val="false"/>
          <w:i w:val="false"/>
          <w:color w:val="000000"/>
          <w:sz w:val="28"/>
        </w:rPr>
        <w:t>
      7) 20-бапта:</w:t>
      </w:r>
    </w:p>
    <w:p>
      <w:pPr>
        <w:spacing w:after="0"/>
        <w:ind w:left="0"/>
        <w:jc w:val="both"/>
      </w:pPr>
      <w:r>
        <w:rPr>
          <w:rFonts w:ascii="Times New Roman"/>
          <w:b w:val="false"/>
          <w:i w:val="false"/>
          <w:color w:val="000000"/>
          <w:sz w:val="28"/>
        </w:rPr>
        <w:t>
      1-тармақ мынадай мазмұндағы екінші бөлікпен толықтырылсын:</w:t>
      </w:r>
    </w:p>
    <w:p>
      <w:pPr>
        <w:spacing w:after="0"/>
        <w:ind w:left="0"/>
        <w:jc w:val="both"/>
      </w:pPr>
      <w:r>
        <w:rPr>
          <w:rFonts w:ascii="Times New Roman"/>
          <w:b w:val="false"/>
          <w:i w:val="false"/>
          <w:color w:val="000000"/>
          <w:sz w:val="28"/>
        </w:rPr>
        <w:t>
      "Тиісінше Қазақстан Республикасы Үкіметінің және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 әкімшілерінің негіздейтін құжаттарды беруіне қарай, бюджетті атқару жөніндегі уәкілетті органдар жүзеге асыра алады.";</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Қазақстан Республикасы Үкіметінің немесе жергілікті атқарушы органның резервінен бөлінген ақшаның пайдаланылмаған бөлігін 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p>
      <w:pPr>
        <w:spacing w:after="0"/>
        <w:ind w:left="0"/>
        <w:jc w:val="both"/>
      </w:pPr>
      <w:r>
        <w:rPr>
          <w:rFonts w:ascii="Times New Roman"/>
          <w:b w:val="false"/>
          <w:i w:val="false"/>
          <w:color w:val="000000"/>
          <w:sz w:val="28"/>
        </w:rPr>
        <w:t>
      8) 32-бапта: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"Стратегиялық жоспарлар әзірлейтін республикалық бюджеттік бағдарламалар әкімшілерінің бюджеттік бағдарламаларын мемлекеттік және бюджеттік жоспарлау жөніндегі орталық уәкілетті органдармен келісу арқылы бюджеттік бағдарламалар әкімшілері бекітеді.";</w:t>
      </w:r>
    </w:p>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"Стратегиялық жоспарлар әзірлемейтін республикалық бюджеттік бағдарламалар әкімшілерінің бюджеттік бағдарламаларын бюджеттік жоспарлау жөніндегі орталық уәкілетті органмен келісу арқылы бюджеттік бағдарламалар әкімшілері бекітеді.</w:t>
      </w:r>
    </w:p>
    <w:p>
      <w:pPr>
        <w:spacing w:after="0"/>
        <w:ind w:left="0"/>
        <w:jc w:val="both"/>
      </w:pPr>
      <w:r>
        <w:rPr>
          <w:rFonts w:ascii="Times New Roman"/>
          <w:b w:val="false"/>
          <w:i w:val="false"/>
          <w:color w:val="000000"/>
          <w:sz w:val="28"/>
        </w:rPr>
        <w:t>
      Аудандардың (облыстық маңызы бар қалалардың) мемлекеттік жоспарлау жөніндегі жергілікті уәкілетті органдарымен келісу арқылы бекітілетін аудандық маңызы бар қалалардың, ауылдардың, кенттердің, ауылдық округтердің бюджеттерінен қаржыландырылатын жергілікті бюджеттік бағдарламалар әкімшілерінің бюджеттік бағдарламаларын қоспағанда, жергілікті бюджеттік бағдарламалар әкімшілерінің бюджеттік бағдарламаларын мемлекеттік жоспарлау жөніндегі тиісті жергілікті уәкілетті органмен келісу арқылы бюджеттік бағдарламалар әкімшілері бекітеді.";</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Жоғары тұрған бюджеттен нысаналы трансферттер немесе кредиттер есебінен іс-шараларды іске асыруға бағытталған бюджеттік бағдарламаларды нысаналы трансферттерді немесе кредиттерді аударатын жоғары тұрған бюджеттің бюджеттік бағдарламалары әкімшісімен келісу арқылы төмен тұрған бюджеттің бюджеттiк бағдарламаларының әкiмшiлерi және мемлекеттік жоспарлау жөніндегі жергілікті уәкілетті органдар бекітеді (қайта бекітеді).</w:t>
      </w:r>
    </w:p>
    <w:p>
      <w:pPr>
        <w:spacing w:after="0"/>
        <w:ind w:left="0"/>
        <w:jc w:val="both"/>
      </w:pPr>
      <w:r>
        <w:rPr>
          <w:rFonts w:ascii="Times New Roman"/>
          <w:b w:val="false"/>
          <w:i w:val="false"/>
          <w:color w:val="000000"/>
          <w:sz w:val="28"/>
        </w:rPr>
        <w:t xml:space="preserve">
      Төмен тұрған бюджеттерге нысаналы даму трансферттерін немесе кредиттер беруге бағытталған жоғары тұрған бюджеттің бюджеттік бағдарламалары әкімшісінің бюджеттік бағдарламаларында (кіші бағдармаларында) жергілікті бюджеттiк инвестициялардың атаулары мен жоспарлы кезеңге арналған шығыстар көрсетіле отырып, төмен тұрған бюджеттер бойынша жоғары тұрған бюджеттен бөлінетін нысаналы даму трансферттері немесе кредиттер есебінен қаржыландырылатын жергілікті бюджеттік инвестициялардың тізбесі көрсетіледі. </w:t>
      </w:r>
    </w:p>
    <w:p>
      <w:pPr>
        <w:spacing w:after="0"/>
        <w:ind w:left="0"/>
        <w:jc w:val="both"/>
      </w:pPr>
      <w:r>
        <w:rPr>
          <w:rFonts w:ascii="Times New Roman"/>
          <w:b w:val="false"/>
          <w:i w:val="false"/>
          <w:color w:val="000000"/>
          <w:sz w:val="28"/>
        </w:rPr>
        <w:t>
      Төмен тұрған бюджеттерге нысаналы даму трансферттерін немесе кредиттер беруге бағытталған жоғары тұрған бюджеттің бюджеттік бағдарламалары әкімшісінің бекітілген (қайтадан бекітілген) бюджеттік бағдарламаларын республикалық немесе облыстық бюджеттік бағдарламалар әкімшілері олар бекiтiлген (қайта бекітілген) күннен бастап үш жұмыс күнінен кешіктірмей облыстардың, республикалық маңызы бар қаланың, астананың немесе аудандардың (облыстық маңызы бар қалалардың) жергілікті атқарушы органдары мемлекеттік жоспарлау жөніндегі жергілікті уәкілетті органдардың назарына жеткізеді.</w:t>
      </w:r>
    </w:p>
    <w:p>
      <w:pPr>
        <w:spacing w:after="0"/>
        <w:ind w:left="0"/>
        <w:jc w:val="both"/>
      </w:pPr>
      <w:r>
        <w:rPr>
          <w:rFonts w:ascii="Times New Roman"/>
          <w:b w:val="false"/>
          <w:i w:val="false"/>
          <w:color w:val="000000"/>
          <w:sz w:val="28"/>
        </w:rPr>
        <w:t>
      Төмен тұрған бюджеттерге нысаналы даму трансферттерін немесе кредиттер беруге бағытталған жоғары тұрған бюджеттің бюджеттік бағдарламалары әкімшісінің бекітілген (қайтадан бекітілген) бюджеттік бағдарламаларын аудандық (қалалық) бюджеттік бағдарламалар әкімшілері олар бекiтiлген (қайта бекітілген) күннен бастап үш жұмыс күнінен кешіктірмей аудандық маңызы бар қалалар, ауылдар, кенттер, ауылдық округтер әкімдері аппараттарының назарына жеткізеді.</w:t>
      </w:r>
    </w:p>
    <w:p>
      <w:pPr>
        <w:spacing w:after="0"/>
        <w:ind w:left="0"/>
        <w:jc w:val="both"/>
      </w:pPr>
      <w:r>
        <w:rPr>
          <w:rFonts w:ascii="Times New Roman"/>
          <w:b w:val="false"/>
          <w:i w:val="false"/>
          <w:color w:val="000000"/>
          <w:sz w:val="28"/>
        </w:rPr>
        <w:t>
      4. Республикалық бюджеттік бағдарламалар:</w:t>
      </w:r>
    </w:p>
    <w:p>
      <w:pPr>
        <w:spacing w:after="0"/>
        <w:ind w:left="0"/>
        <w:jc w:val="both"/>
      </w:pPr>
      <w:r>
        <w:rPr>
          <w:rFonts w:ascii="Times New Roman"/>
          <w:b w:val="false"/>
          <w:i w:val="false"/>
          <w:color w:val="000000"/>
          <w:sz w:val="28"/>
        </w:rPr>
        <w:t>
      бюджетті нақтылау кезінде олардың қаржыландыру көлемдері мен нәтижелер көрсеткіштері өзгерген жағдайда, бюджеттік жоспарлау жөніндегі орталық уәкілетті органмен және (немесе) осы баптың 2-тармағына сәйкес мемлекеттік жоспарлау жөніндегі орталық уәкілетті органмен келісу арқылы;</w:t>
      </w:r>
    </w:p>
    <w:p>
      <w:pPr>
        <w:spacing w:after="0"/>
        <w:ind w:left="0"/>
        <w:jc w:val="both"/>
      </w:pPr>
      <w:r>
        <w:rPr>
          <w:rFonts w:ascii="Times New Roman"/>
          <w:b w:val="false"/>
          <w:i w:val="false"/>
          <w:color w:val="000000"/>
          <w:sz w:val="28"/>
        </w:rPr>
        <w:t>
      бюджетті түзету кезінде олардың қаржыландыру көлемдері мен нәтижелер көрсеткіштері өзгерген жағдайда, бюджеттік жоспарлау жөніндегі орталық уәкілетті органмен келісу арқылы қайтадан бекітіледі.</w:t>
      </w:r>
    </w:p>
    <w:p>
      <w:pPr>
        <w:spacing w:after="0"/>
        <w:ind w:left="0"/>
        <w:jc w:val="both"/>
      </w:pPr>
      <w:r>
        <w:rPr>
          <w:rFonts w:ascii="Times New Roman"/>
          <w:b w:val="false"/>
          <w:i w:val="false"/>
          <w:color w:val="000000"/>
          <w:sz w:val="28"/>
        </w:rPr>
        <w:t>
      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мемлекеттік жоспарлау жөніндегі жергілікті уәкілетті органмен келісу арқылы қайтадан бекітіледі.";</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Бюджеттік бағдарламаларға бюджеттік бағдарламалар әкімшісінің бастамасы бойынша бюджеттік бағдарламаның түпкілікті нәтижесінің жоспарланған көрсеткіштері сақталған жағдайда, бюджеттік бағдарлама бойынша жылдық қаржыландыру көлемін өзгертпей, мемлекеттік жоспарлау және бюджеттік жоспарлау жөніндегі орталық уәкілетті органдармен келіспей немесе мемлекеттік жоспарлау жөніндегі жергілікті уәкілетті органмен келісу арқылы:</w:t>
      </w:r>
    </w:p>
    <w:p>
      <w:pPr>
        <w:spacing w:after="0"/>
        <w:ind w:left="0"/>
        <w:jc w:val="both"/>
      </w:pPr>
      <w:r>
        <w:rPr>
          <w:rFonts w:ascii="Times New Roman"/>
          <w:b w:val="false"/>
          <w:i w:val="false"/>
          <w:color w:val="000000"/>
          <w:sz w:val="28"/>
        </w:rPr>
        <w:t>
      қаражат бір бюджеттік бағдарламаның ішінде ағымдағы бюджеттік кіші бағдарламалар арасында қайта бөлінген;</w:t>
      </w:r>
    </w:p>
    <w:p>
      <w:pPr>
        <w:spacing w:after="0"/>
        <w:ind w:left="0"/>
        <w:jc w:val="both"/>
      </w:pPr>
      <w:r>
        <w:rPr>
          <w:rFonts w:ascii="Times New Roman"/>
          <w:b w:val="false"/>
          <w:i w:val="false"/>
          <w:color w:val="000000"/>
          <w:sz w:val="28"/>
        </w:rPr>
        <w:t>
      бір бюджеттік бағдарламаның ішінде ағымдағы бюджеттік кіші бағдарламада қалыптасқан үнемдеу даму жөніндегі бюджеттік кіші бағдарламаға қайта бөлінген жағдайларда, өзгерістер енгізіледі.</w:t>
      </w:r>
    </w:p>
    <w:p>
      <w:pPr>
        <w:spacing w:after="0"/>
        <w:ind w:left="0"/>
        <w:jc w:val="both"/>
      </w:pPr>
      <w:r>
        <w:rPr>
          <w:rFonts w:ascii="Times New Roman"/>
          <w:b w:val="false"/>
          <w:i w:val="false"/>
          <w:color w:val="000000"/>
          <w:sz w:val="28"/>
        </w:rPr>
        <w:t>
      Бюджеттік бағдарламалар әкімшілері өз бастамасы бойынша бюджеттік бағдарламаларға өзгерістер енгізген кезде бюджетті атқару жөніндегі орталық уәкілетті органға хабарлау тәртібімен үш жұмыс күні ішінде бюджеттік бағдарламаларға бекітілген өзгерістерді жібереді.";</w:t>
      </w:r>
    </w:p>
    <w:p>
      <w:pPr>
        <w:spacing w:after="0"/>
        <w:ind w:left="0"/>
        <w:jc w:val="both"/>
      </w:pPr>
      <w:r>
        <w:rPr>
          <w:rFonts w:ascii="Times New Roman"/>
          <w:b w:val="false"/>
          <w:i w:val="false"/>
          <w:color w:val="000000"/>
          <w:sz w:val="28"/>
        </w:rPr>
        <w:t>
      9) 41-бапта:</w:t>
      </w:r>
    </w:p>
    <w:p>
      <w:pPr>
        <w:spacing w:after="0"/>
        <w:ind w:left="0"/>
        <w:jc w:val="both"/>
      </w:pPr>
      <w:r>
        <w:rPr>
          <w:rFonts w:ascii="Times New Roman"/>
          <w:b w:val="false"/>
          <w:i w:val="false"/>
          <w:color w:val="000000"/>
          <w:sz w:val="28"/>
        </w:rPr>
        <w:t>
      1-тармақтың бірінші бөлігіндегі "іске асыруға" деген сөзден кейін "және іске асыруды ұйымдастыруға" деген сөздермен толықтырылсын;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Мемлекеттік тапсырманы жоспарлау:</w:t>
      </w:r>
    </w:p>
    <w:p>
      <w:pPr>
        <w:spacing w:after="0"/>
        <w:ind w:left="0"/>
        <w:jc w:val="both"/>
      </w:pPr>
      <w:r>
        <w:rPr>
          <w:rFonts w:ascii="Times New Roman"/>
          <w:b w:val="false"/>
          <w:i w:val="false"/>
          <w:color w:val="000000"/>
          <w:sz w:val="28"/>
        </w:rPr>
        <w:t>
      1) кәсіпкерлік субъектілерінің құқықтары мен заңды мүдделерінің сақталуы тұрғысынан Қазақстан Республикасы Ұлттық кәсіпкерлер палатасының;</w:t>
      </w:r>
    </w:p>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заңнамаға монополияға қарсы органның сәйкес келуі тұрғысынан оң қорытындылары ескеріле отырып, бюджетті әзірлеу кезінде осы Кодексте белгіленген талаптар сақтала отырып жүзеге асырылады.";</w:t>
      </w:r>
    </w:p>
    <w:p>
      <w:pPr>
        <w:spacing w:after="0"/>
        <w:ind w:left="0"/>
        <w:jc w:val="both"/>
      </w:pPr>
      <w:r>
        <w:rPr>
          <w:rFonts w:ascii="Times New Roman"/>
          <w:b w:val="false"/>
          <w:i w:val="false"/>
          <w:color w:val="000000"/>
          <w:sz w:val="28"/>
        </w:rPr>
        <w:t>
      10) 45-бапта:</w:t>
      </w:r>
    </w:p>
    <w:p>
      <w:pPr>
        <w:spacing w:after="0"/>
        <w:ind w:left="0"/>
        <w:jc w:val="both"/>
      </w:pPr>
      <w:r>
        <w:rPr>
          <w:rFonts w:ascii="Times New Roman"/>
          <w:b w:val="false"/>
          <w:i w:val="false"/>
          <w:color w:val="000000"/>
          <w:sz w:val="28"/>
        </w:rPr>
        <w:t>
      4-тармақтың бірінші бөлігінің төртінші абзацы мынадай редакцияда жазылсын:</w:t>
      </w:r>
    </w:p>
    <w:p>
      <w:pPr>
        <w:spacing w:after="0"/>
        <w:ind w:left="0"/>
        <w:jc w:val="both"/>
      </w:pPr>
      <w:r>
        <w:rPr>
          <w:rFonts w:ascii="Times New Roman"/>
          <w:b w:val="false"/>
          <w:i w:val="false"/>
          <w:color w:val="000000"/>
          <w:sz w:val="28"/>
        </w:rPr>
        <w:t>
      "аудан (облыстық маңызы бар қала) мәслихатының аудандық (облыстық маңызы бар қала) бюджет туралы шешімімен – аудандық (облыстық маңызы бар қала) бюджет пен аудандық маңызы бар қалалар, ауылдар, кенттер, ауылдық округтер бюджеттері арасында абсолюттік мәнімен жылдар бойынша бөліне отырып, үш жылдық кезеңге белгіленеді.";</w:t>
      </w:r>
    </w:p>
    <w:p>
      <w:pPr>
        <w:spacing w:after="0"/>
        <w:ind w:left="0"/>
        <w:jc w:val="both"/>
      </w:pPr>
      <w:r>
        <w:rPr>
          <w:rFonts w:ascii="Times New Roman"/>
          <w:b w:val="false"/>
          <w:i w:val="false"/>
          <w:color w:val="000000"/>
          <w:sz w:val="28"/>
        </w:rPr>
        <w:t>
      4-1 және 4-2-тармақтар мынадай редакцияда жазылсын:</w:t>
      </w:r>
    </w:p>
    <w:p>
      <w:pPr>
        <w:spacing w:after="0"/>
        <w:ind w:left="0"/>
        <w:jc w:val="both"/>
      </w:pPr>
      <w:r>
        <w:rPr>
          <w:rFonts w:ascii="Times New Roman"/>
          <w:b w:val="false"/>
          <w:i w:val="false"/>
          <w:color w:val="000000"/>
          <w:sz w:val="28"/>
        </w:rPr>
        <w:t>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немесе жергілікті уәкілетті органдарының ұсынысы бойынша жергілікті бюджеттен шығыстардың жекелеген бағыттарын қаржыландырудың ең төмен көлемдері қоса беріледі.</w:t>
      </w:r>
    </w:p>
    <w:p>
      <w:pPr>
        <w:spacing w:after="0"/>
        <w:ind w:left="0"/>
        <w:jc w:val="both"/>
      </w:pPr>
      <w:r>
        <w:rPr>
          <w:rFonts w:ascii="Times New Roman"/>
          <w:b w:val="false"/>
          <w:i w:val="false"/>
          <w:color w:val="000000"/>
          <w:sz w:val="28"/>
        </w:rPr>
        <w:t xml:space="preserve">
      Жергілікті бюджеттен шығыстардың жекелеген бағыттарын қаржыландырудың ең төмен көлемдерін мемлекеттік басқарудың жоғары тұрған деңгейіндегі сала (ая) бойынша уәкілетті органдар айқындайды. </w:t>
      </w:r>
    </w:p>
    <w:p>
      <w:pPr>
        <w:spacing w:after="0"/>
        <w:ind w:left="0"/>
        <w:jc w:val="both"/>
      </w:pPr>
      <w:r>
        <w:rPr>
          <w:rFonts w:ascii="Times New Roman"/>
          <w:b w:val="false"/>
          <w:i w:val="false"/>
          <w:color w:val="000000"/>
          <w:sz w:val="28"/>
        </w:rPr>
        <w:t>
      Жергілікті бюджеттен қаржыландырылуының ең төмен көлемдері белгіленетін шығыстар бағыттары олардың басымдылығы мен әлеуметтік маңыздылығы ескеріле отырып айқындалады.</w:t>
      </w:r>
    </w:p>
    <w:p>
      <w:pPr>
        <w:spacing w:after="0"/>
        <w:ind w:left="0"/>
        <w:jc w:val="both"/>
      </w:pPr>
      <w:r>
        <w:rPr>
          <w:rFonts w:ascii="Times New Roman"/>
          <w:b w:val="false"/>
          <w:i w:val="false"/>
          <w:color w:val="000000"/>
          <w:sz w:val="28"/>
        </w:rPr>
        <w:t>
      4-2. Облыстардың, республикалық маңызы бар қаланың, астананың, аудардардың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аппараттары жергілікті бюджеттен шығыстардың жекелеген бағыттарын қаржыландырудың ең төмен көлемдерін белгілеген тиісті саланың (аяның) уәкілетті органымен келісу бойынша жергілікті бюджеттен шығыстардың жекелеген бағыттарын қаржыландырудың ең төмен көлемдері белгіленген бюджеттік бағдарламалар (кіші бағдарламалар) бойынша қаражатты қайта бөлуге құқылы.</w:t>
      </w:r>
    </w:p>
    <w:p>
      <w:pPr>
        <w:spacing w:after="0"/>
        <w:ind w:left="0"/>
        <w:jc w:val="both"/>
      </w:pPr>
      <w:r>
        <w:rPr>
          <w:rFonts w:ascii="Times New Roman"/>
          <w:b w:val="false"/>
          <w:i w:val="false"/>
          <w:color w:val="000000"/>
          <w:sz w:val="28"/>
        </w:rPr>
        <w:t>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тиісті қаржы жылының соңындағы төлемдер бойынша қаржыландырудың жиынтық жоспарының жылдық сомасынан асып кеткен сомасы ағымдағы қаржы жылының 1 наурызынан кешіктірілмей жоғары тұрған бюджетке қайтарылуға жатады.</w:t>
      </w:r>
    </w:p>
    <w:p>
      <w:pPr>
        <w:spacing w:after="0"/>
        <w:ind w:left="0"/>
        <w:jc w:val="both"/>
      </w:pPr>
      <w:r>
        <w:rPr>
          <w:rFonts w:ascii="Times New Roman"/>
          <w:b w:val="false"/>
          <w:i w:val="false"/>
          <w:color w:val="000000"/>
          <w:sz w:val="28"/>
        </w:rPr>
        <w:t>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осы тармақтың бірінші бөлігіне сәйкес енгізілген өзгерістер ескеріле отырып, облыстардың, республикалық маңызы бар қаланың, астананың, ауданның, облыстық маңызы бар қаланың әкімдері Қазақстан Республикасының заңдарына сәйкес жауапты болады.";</w:t>
      </w:r>
    </w:p>
    <w:p>
      <w:pPr>
        <w:spacing w:after="0"/>
        <w:ind w:left="0"/>
        <w:jc w:val="both"/>
      </w:pPr>
      <w:r>
        <w:rPr>
          <w:rFonts w:ascii="Times New Roman"/>
          <w:b w:val="false"/>
          <w:i w:val="false"/>
          <w:color w:val="000000"/>
          <w:sz w:val="28"/>
        </w:rPr>
        <w:t>
      9 және 9-1-тармақтар мынадай редакцияда жазылсын:</w:t>
      </w:r>
    </w:p>
    <w:p>
      <w:pPr>
        <w:spacing w:after="0"/>
        <w:ind w:left="0"/>
        <w:jc w:val="both"/>
      </w:pPr>
      <w:r>
        <w:rPr>
          <w:rFonts w:ascii="Times New Roman"/>
          <w:b w:val="false"/>
          <w:i w:val="false"/>
          <w:color w:val="000000"/>
          <w:sz w:val="28"/>
        </w:rPr>
        <w:t>
      "9. Облыстардың, республикалық маңызы бар қаланың, астананың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p>
      <w:pPr>
        <w:spacing w:after="0"/>
        <w:ind w:left="0"/>
        <w:jc w:val="both"/>
      </w:pPr>
      <w:r>
        <w:rPr>
          <w:rFonts w:ascii="Times New Roman"/>
          <w:b w:val="false"/>
          <w:i w:val="false"/>
          <w:color w:val="000000"/>
          <w:sz w:val="28"/>
        </w:rPr>
        <w:t>
      Аудандардың (облыстық маңызы бар қалалардың) кірістері мен шығындарының болжамды көлемдерін облыстың жергілікті атқарушы органы айқындайтын тәртіппен мемлекеттік жоспарлау жөніндегі жергілікті уәкілетті орган есептейді.</w:t>
      </w:r>
    </w:p>
    <w:p>
      <w:pPr>
        <w:spacing w:after="0"/>
        <w:ind w:left="0"/>
        <w:jc w:val="both"/>
      </w:pPr>
      <w:r>
        <w:rPr>
          <w:rFonts w:ascii="Times New Roman"/>
          <w:b w:val="false"/>
          <w:i w:val="false"/>
          <w:color w:val="000000"/>
          <w:sz w:val="28"/>
        </w:rPr>
        <w:t>
      9-1. Үшжылдық кезеңге жалпы сипаттағы трансферттердің көлемін белгілеу үшін облыстардың, республикалық маңызы бар қаланың, астананың бюджеттері кірістерінің болжамын мемлекеттік жоспарлау жөніндегі орталық уәкілетті орган айқындайды.</w:t>
      </w:r>
    </w:p>
    <w:p>
      <w:pPr>
        <w:spacing w:after="0"/>
        <w:ind w:left="0"/>
        <w:jc w:val="both"/>
      </w:pPr>
      <w:r>
        <w:rPr>
          <w:rFonts w:ascii="Times New Roman"/>
          <w:b w:val="false"/>
          <w:i w:val="false"/>
          <w:color w:val="000000"/>
          <w:sz w:val="28"/>
        </w:rPr>
        <w:t>
      Үшжылдық кезеңге жалпы сипаттағы трансферттердің көлемін белгілеу үшін аудандардың (облыстық маңызы бар қалалардың) бюджеттері кірістерінің болжамын мемлекеттік жоспарлау жөніндегі жергілікті уәкілетті орган айқындайды.";</w:t>
      </w:r>
    </w:p>
    <w:p>
      <w:pPr>
        <w:spacing w:after="0"/>
        <w:ind w:left="0"/>
        <w:jc w:val="both"/>
      </w:pPr>
      <w:r>
        <w:rPr>
          <w:rFonts w:ascii="Times New Roman"/>
          <w:b w:val="false"/>
          <w:i w:val="false"/>
          <w:color w:val="000000"/>
          <w:sz w:val="28"/>
        </w:rPr>
        <w:t>
      11) 46-бапта:</w:t>
      </w:r>
    </w:p>
    <w:p>
      <w:pPr>
        <w:spacing w:after="0"/>
        <w:ind w:left="0"/>
        <w:jc w:val="both"/>
      </w:pPr>
      <w:r>
        <w:rPr>
          <w:rFonts w:ascii="Times New Roman"/>
          <w:b w:val="false"/>
          <w:i w:val="false"/>
          <w:color w:val="000000"/>
          <w:sz w:val="28"/>
        </w:rPr>
        <w:t>
      5-тармақтың екінші бөлігі мынадай редакцияда жазылсын:</w:t>
      </w:r>
    </w:p>
    <w:p>
      <w:pPr>
        <w:spacing w:after="0"/>
        <w:ind w:left="0"/>
        <w:jc w:val="both"/>
      </w:pPr>
      <w:r>
        <w:rPr>
          <w:rFonts w:ascii="Times New Roman"/>
          <w:b w:val="false"/>
          <w:i w:val="false"/>
          <w:color w:val="000000"/>
          <w:sz w:val="28"/>
        </w:rPr>
        <w:t>
      "Жергілікті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бөлінеді.";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нәтижелеріне қол жеткізілген кезде бөлінеді. Мұндай нәтижеге қол жеткізілмеген жағдайда, кезекті қаржы жылында нысаналы даму трансферті берілмейді.";</w:t>
      </w:r>
    </w:p>
    <w:p>
      <w:pPr>
        <w:spacing w:after="0"/>
        <w:ind w:left="0"/>
        <w:jc w:val="both"/>
      </w:pPr>
      <w:r>
        <w:rPr>
          <w:rFonts w:ascii="Times New Roman"/>
          <w:b w:val="false"/>
          <w:i w:val="false"/>
          <w:color w:val="000000"/>
          <w:sz w:val="28"/>
        </w:rPr>
        <w:t>
      11, 12-1, 13 және 14-тармақтар алып тасталсын;</w:t>
      </w:r>
    </w:p>
    <w:p>
      <w:pPr>
        <w:spacing w:after="0"/>
        <w:ind w:left="0"/>
        <w:jc w:val="both"/>
      </w:pPr>
      <w:r>
        <w:rPr>
          <w:rFonts w:ascii="Times New Roman"/>
          <w:b w:val="false"/>
          <w:i w:val="false"/>
          <w:color w:val="000000"/>
          <w:sz w:val="28"/>
        </w:rPr>
        <w:t>
      15, 16 және 17-тармақтар мынадай редакцияда жазылсын:</w:t>
      </w:r>
    </w:p>
    <w:p>
      <w:pPr>
        <w:spacing w:after="0"/>
        <w:ind w:left="0"/>
        <w:jc w:val="both"/>
      </w:pPr>
      <w:r>
        <w:rPr>
          <w:rFonts w:ascii="Times New Roman"/>
          <w:b w:val="false"/>
          <w:i w:val="false"/>
          <w:color w:val="000000"/>
          <w:sz w:val="28"/>
        </w:rPr>
        <w:t>
      "15. Аудандық маңызы бар қала, ауыл, кент, ауылдық округ әкімі бір жылдың қорытындылары бойынша ауданның (облыстық маңызы бар қаланың)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pPr>
        <w:spacing w:after="0"/>
        <w:ind w:left="0"/>
        <w:jc w:val="both"/>
      </w:pPr>
      <w:r>
        <w:rPr>
          <w:rFonts w:ascii="Times New Roman"/>
          <w:b w:val="false"/>
          <w:i w:val="false"/>
          <w:color w:val="000000"/>
          <w:sz w:val="28"/>
        </w:rPr>
        <w:t>
      Ауданның (облыстық маңызы бар қаланың) жергілікті атқарушы органы бір жылдың қорытындылары бойынша облыстың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бір жылдың қорытындылары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pPr>
        <w:spacing w:after="0"/>
        <w:ind w:left="0"/>
        <w:jc w:val="both"/>
      </w:pPr>
      <w:r>
        <w:rPr>
          <w:rFonts w:ascii="Times New Roman"/>
          <w:b w:val="false"/>
          <w:i w:val="false"/>
          <w:color w:val="000000"/>
          <w:sz w:val="28"/>
        </w:rPr>
        <w:t>
      Республикалық бюджеттік бағдарламалар әкімшілері бір жылдың қорытындылары бойынша бюджеттi атқару жөнiндегi орталық уәкiлеттi органға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pPr>
        <w:spacing w:after="0"/>
        <w:ind w:left="0"/>
        <w:jc w:val="both"/>
      </w:pPr>
      <w:r>
        <w:rPr>
          <w:rFonts w:ascii="Times New Roman"/>
          <w:b w:val="false"/>
          <w:i w:val="false"/>
          <w:color w:val="000000"/>
          <w:sz w:val="28"/>
        </w:rPr>
        <w:t>
      16. Нысаналы трансферттерді аудару, бөлінген нысаналы трансферттерді орындау есебінен қол жеткізілген тікелей және түпкілікті нәтижелер туралы есепті жасау және беру тәртібін, сондай-ақ бөлінген нысаналы трансферттерді орындау есебінен қол жеткізілген тікелей және түпкілікті нәтижелер туралы есеп нысанын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17.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облыстардың, республикалық маңызы бар қаланың,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 нәтижелер туралы есептерді Республикалық бюджеттiң атқарылуын бақылау жөнiндегi есеп комитетiне жібереді.";</w:t>
      </w:r>
    </w:p>
    <w:p>
      <w:pPr>
        <w:spacing w:after="0"/>
        <w:ind w:left="0"/>
        <w:jc w:val="both"/>
      </w:pPr>
      <w:r>
        <w:rPr>
          <w:rFonts w:ascii="Times New Roman"/>
          <w:b w:val="false"/>
          <w:i w:val="false"/>
          <w:color w:val="000000"/>
          <w:sz w:val="28"/>
        </w:rPr>
        <w:t>
      12) 48-баптың 1-тармағында: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Жоғары тұрған бюджеттен төмен тұрған бюджетке нысаналы трансферттерді бөлу және оларды пайдалану кезінде:";</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нысаналы трансферттерді бекітілген бюджеттік бағдарламаға (кіші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табыс етпегені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pPr>
        <w:spacing w:after="0"/>
        <w:ind w:left="0"/>
        <w:jc w:val="both"/>
      </w:pPr>
      <w:r>
        <w:rPr>
          <w:rFonts w:ascii="Times New Roman"/>
          <w:b w:val="false"/>
          <w:i w:val="false"/>
          <w:color w:val="000000"/>
          <w:sz w:val="28"/>
        </w:rPr>
        <w:t>
      4) тармақшадағы "төмен тұрған бюджеттің бюджеттік бағдарламалары әкімшілерінің бірінші басшысы Қазақстан Республикасының заңдарында белгіленген жауаптылықта болады." деген сөздер "төмен тұрған бюджеттің бюджеттік бағдарламалары әкімшілерінің бірінші басшысы;" деген сөздермен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нысаналы даму трансфертін аударатын жоғары тұрған бюджеттің бюджеттік бағдарламалар әкімшісі айқындаған мөлшерден төмен мөлшерде жергілікті бюджеттен бюджеттік инвестицияларды қоса қаржыландырғаны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13) 53-бапта: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10) тармақшаның екінші абзацы мынадай редакцияда жазылсын:</w:t>
      </w:r>
    </w:p>
    <w:p>
      <w:pPr>
        <w:spacing w:after="0"/>
        <w:ind w:left="0"/>
        <w:jc w:val="both"/>
      </w:pPr>
      <w:r>
        <w:rPr>
          <w:rFonts w:ascii="Times New Roman"/>
          <w:b w:val="false"/>
          <w:i w:val="false"/>
          <w:color w:val="000000"/>
          <w:sz w:val="28"/>
        </w:rPr>
        <w:t>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оның ішінде сенімгерлік басқаруға берілген автомобиль жолдарын, сондай-ақ оларда жол қозғалысын реттеудің техникалық құралдарын салу, реконструкциялау, жөндеу және күтіп-ұстау;";</w:t>
      </w:r>
    </w:p>
    <w:p>
      <w:pPr>
        <w:spacing w:after="0"/>
        <w:ind w:left="0"/>
        <w:jc w:val="both"/>
      </w:pPr>
      <w:r>
        <w:rPr>
          <w:rFonts w:ascii="Times New Roman"/>
          <w:b w:val="false"/>
          <w:i w:val="false"/>
          <w:color w:val="000000"/>
          <w:sz w:val="28"/>
        </w:rPr>
        <w:t>
      12) тармақша мынадай мазмұндағы сегізінші, тоғызыншы және оныншы абзацтармен толықтырылсын:</w:t>
      </w:r>
    </w:p>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p>
      <w:pPr>
        <w:spacing w:after="0"/>
        <w:ind w:left="0"/>
        <w:jc w:val="both"/>
      </w:pPr>
      <w:r>
        <w:rPr>
          <w:rFonts w:ascii="Times New Roman"/>
          <w:b w:val="false"/>
          <w:i w:val="false"/>
          <w:color w:val="000000"/>
          <w:sz w:val="28"/>
        </w:rPr>
        <w:t>
      мемлекеттің Қазақстан Республикасының халықаралық қаржы ұйымдарына мүшелігіне және донорлық жарналарға жататын борыштық міндеттемелерге (вексельдерге) берілмейтін төлемдер бойынша міндеттемелерін орындау;</w:t>
      </w:r>
    </w:p>
    <w:p>
      <w:pPr>
        <w:spacing w:after="0"/>
        <w:ind w:left="0"/>
        <w:jc w:val="both"/>
      </w:pPr>
      <w:r>
        <w:rPr>
          <w:rFonts w:ascii="Times New Roman"/>
          <w:b w:val="false"/>
          <w:i w:val="false"/>
          <w:color w:val="000000"/>
          <w:sz w:val="28"/>
        </w:rPr>
        <w:t>
      үкіметтік борышты, оның ішінде шығарылған мемлекеттік бағалы қағаздарды сатып алуды ерте өтеу шығыстары.";</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"Мемлекеттік органдардың жұмыскерлерін қысқарту кезінде оларды қамтамасыз етуге көзделген қаражаттардың мөлшері мемлекеттік органдарда тиісті және одан кейінгі жылдарға штат санының бекітілген лимиттерінен тыс сақталады.";</w:t>
      </w:r>
    </w:p>
    <w:p>
      <w:pPr>
        <w:spacing w:after="0"/>
        <w:ind w:left="0"/>
        <w:jc w:val="both"/>
      </w:pPr>
      <w:r>
        <w:rPr>
          <w:rFonts w:ascii="Times New Roman"/>
          <w:b w:val="false"/>
          <w:i w:val="false"/>
          <w:color w:val="000000"/>
          <w:sz w:val="28"/>
        </w:rPr>
        <w:t>
      14) 54-баптың 1-тармағының 12) тармақшасында:</w:t>
      </w:r>
    </w:p>
    <w:p>
      <w:pPr>
        <w:spacing w:after="0"/>
        <w:ind w:left="0"/>
        <w:jc w:val="both"/>
      </w:pPr>
      <w:r>
        <w:rPr>
          <w:rFonts w:ascii="Times New Roman"/>
          <w:b w:val="false"/>
          <w:i w:val="false"/>
          <w:color w:val="000000"/>
          <w:sz w:val="28"/>
        </w:rPr>
        <w:t>
      жетінші абзац мынадай редакцияда жазылсын:</w:t>
      </w:r>
    </w:p>
    <w:p>
      <w:pPr>
        <w:spacing w:after="0"/>
        <w:ind w:left="0"/>
        <w:jc w:val="both"/>
      </w:pPr>
      <w:r>
        <w:rPr>
          <w:rFonts w:ascii="Times New Roman"/>
          <w:b w:val="false"/>
          <w:i w:val="false"/>
          <w:color w:val="000000"/>
          <w:sz w:val="28"/>
        </w:rPr>
        <w:t>
      "тиісті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міндеттемелерін қоса алғанда,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p>
      <w:pPr>
        <w:spacing w:after="0"/>
        <w:ind w:left="0"/>
        <w:jc w:val="both"/>
      </w:pPr>
      <w:r>
        <w:rPr>
          <w:rFonts w:ascii="Times New Roman"/>
          <w:b w:val="false"/>
          <w:i w:val="false"/>
          <w:color w:val="000000"/>
          <w:sz w:val="28"/>
        </w:rPr>
        <w:t>
      мынадай мазмұндағы сегізінші абзацпен толықтырылсын:</w:t>
      </w:r>
    </w:p>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p>
      <w:pPr>
        <w:spacing w:after="0"/>
        <w:ind w:left="0"/>
        <w:jc w:val="both"/>
      </w:pPr>
      <w:r>
        <w:rPr>
          <w:rFonts w:ascii="Times New Roman"/>
          <w:b w:val="false"/>
          <w:i w:val="false"/>
          <w:color w:val="000000"/>
          <w:sz w:val="28"/>
        </w:rPr>
        <w:t>
      15) 55-баптың 1-тармағының 12) тармақшасы мынадай мазмұндағы бесінші абзацпен толықтырылсын:</w:t>
      </w:r>
    </w:p>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p>
      <w:pPr>
        <w:spacing w:after="0"/>
        <w:ind w:left="0"/>
        <w:jc w:val="both"/>
      </w:pPr>
      <w:r>
        <w:rPr>
          <w:rFonts w:ascii="Times New Roman"/>
          <w:b w:val="false"/>
          <w:i w:val="false"/>
          <w:color w:val="000000"/>
          <w:sz w:val="28"/>
        </w:rPr>
        <w:t>
      16) 56-бапта:</w:t>
      </w:r>
    </w:p>
    <w:p>
      <w:pPr>
        <w:spacing w:after="0"/>
        <w:ind w:left="0"/>
        <w:jc w:val="both"/>
      </w:pPr>
      <w:r>
        <w:rPr>
          <w:rFonts w:ascii="Times New Roman"/>
          <w:b w:val="false"/>
          <w:i w:val="false"/>
          <w:color w:val="000000"/>
          <w:sz w:val="28"/>
        </w:rPr>
        <w:t>
      1-тармақтың 10) тармақшасы мынадай мазмұндағы бесінші және алтыншы абзацтармен толықтырылсын:</w:t>
      </w:r>
    </w:p>
    <w:p>
      <w:pPr>
        <w:spacing w:after="0"/>
        <w:ind w:left="0"/>
        <w:jc w:val="both"/>
      </w:pPr>
      <w:r>
        <w:rPr>
          <w:rFonts w:ascii="Times New Roman"/>
          <w:b w:val="false"/>
          <w:i w:val="false"/>
          <w:color w:val="000000"/>
          <w:sz w:val="28"/>
        </w:rPr>
        <w:t>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pPr>
        <w:spacing w:after="0"/>
        <w:ind w:left="0"/>
        <w:jc w:val="both"/>
      </w:pPr>
      <w:r>
        <w:rPr>
          <w:rFonts w:ascii="Times New Roman"/>
          <w:b w:val="false"/>
          <w:i w:val="false"/>
          <w:color w:val="000000"/>
          <w:sz w:val="28"/>
        </w:rPr>
        <w:t>
      мемлекеттік мүлікті сенімгерлік басқару шарты бойынша шығыстарды өтеу.";</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бюджеттiк инвестициялық жобаларға, осы баптың 1-тармағында көрсетiлген бағыттар бойынша тиісті облыстың, жергілікті атқарушы органдардың мәслихаты қабылдаған мемлекеттік-жекешелік әріптестік жобалары бойынша мемлекеттік міндеттемелерді, оның ішінде мемлекеттік концессиялық мiндеттемелердi орындауға;";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Жергілікті атқарушы органдардың мемлекеттік-жекешелік әріптестік жобалары бойынша мемлекеттік міндеттемелерін, оның ішінде тиісті облыстың мәслихаты қабылдаған мемлекеттік концессиялық мiндеттемелерiн орындауды қоспағанда, осы бапта аталған бағыттар бойынша шығыстарды бюджеттің басқа деңгейлерінен қаржыландыруға жол берілмейді.";</w:t>
      </w:r>
    </w:p>
    <w:p>
      <w:pPr>
        <w:spacing w:after="0"/>
        <w:ind w:left="0"/>
        <w:jc w:val="both"/>
      </w:pPr>
      <w:r>
        <w:rPr>
          <w:rFonts w:ascii="Times New Roman"/>
          <w:b w:val="false"/>
          <w:i w:val="false"/>
          <w:color w:val="000000"/>
          <w:sz w:val="28"/>
        </w:rPr>
        <w:t>
      17) 60-баптың 2-тармағы мынадай мазмұндағы 2-1) және 2-2) тармақшалармен толықтырылсын:</w:t>
      </w:r>
    </w:p>
    <w:p>
      <w:pPr>
        <w:spacing w:after="0"/>
        <w:ind w:left="0"/>
        <w:jc w:val="both"/>
      </w:pPr>
      <w:r>
        <w:rPr>
          <w:rFonts w:ascii="Times New Roman"/>
          <w:b w:val="false"/>
          <w:i w:val="false"/>
          <w:color w:val="000000"/>
          <w:sz w:val="28"/>
        </w:rPr>
        <w:t>
      "2-1) республикалық бюджет бойынша болжамды шоғырландырылған қаржылық есептілік;</w:t>
      </w:r>
    </w:p>
    <w:p>
      <w:pPr>
        <w:spacing w:after="0"/>
        <w:ind w:left="0"/>
        <w:jc w:val="both"/>
      </w:pPr>
      <w:r>
        <w:rPr>
          <w:rFonts w:ascii="Times New Roman"/>
          <w:b w:val="false"/>
          <w:i w:val="false"/>
          <w:color w:val="000000"/>
          <w:sz w:val="28"/>
        </w:rPr>
        <w:t>
      2-2) облыстық бюджет, республикалық маңызы бар қала, астана бюджеті бойынша болжамды шоғырландырылған қаржылық есептілік;";</w:t>
      </w:r>
    </w:p>
    <w:p>
      <w:pPr>
        <w:spacing w:after="0"/>
        <w:ind w:left="0"/>
        <w:jc w:val="both"/>
      </w:pPr>
      <w:r>
        <w:rPr>
          <w:rFonts w:ascii="Times New Roman"/>
          <w:b w:val="false"/>
          <w:i w:val="false"/>
          <w:color w:val="000000"/>
          <w:sz w:val="28"/>
        </w:rPr>
        <w:t>
      18) 61-бапта:</w:t>
      </w:r>
    </w:p>
    <w:p>
      <w:pPr>
        <w:spacing w:after="0"/>
        <w:ind w:left="0"/>
        <w:jc w:val="both"/>
      </w:pPr>
      <w:r>
        <w:rPr>
          <w:rFonts w:ascii="Times New Roman"/>
          <w:b w:val="false"/>
          <w:i w:val="false"/>
          <w:color w:val="000000"/>
          <w:sz w:val="28"/>
        </w:rPr>
        <w:t>
      1-1-тармақтың 1) тармақшасының алтыншы абзацы мынадай редакцияда жазылсын:</w:t>
      </w:r>
    </w:p>
    <w:p>
      <w:pPr>
        <w:spacing w:after="0"/>
        <w:ind w:left="0"/>
        <w:jc w:val="both"/>
      </w:pPr>
      <w:r>
        <w:rPr>
          <w:rFonts w:ascii="Times New Roman"/>
          <w:b w:val="false"/>
          <w:i w:val="false"/>
          <w:color w:val="000000"/>
          <w:sz w:val="28"/>
        </w:rPr>
        <w:t>
      "шоғырландырылған, мемлекеттік және республикалық бюджеттердің, Қазақстан Республикасы Ұлттық қорының жоспарлы кезеңге арналған түсімдері мен шығыстарының болжамын, тиісті бюджеттің тапшылығын (профицитін), мұнайға қатысты емес тапшылығын (профицитін) қамтитын жоспарлы кезеңге арналған бюджеттік параметрлерінің болжамын;";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 әлеуметтiк-экономикалық дамудың және бюджеттiк параметрлердiң қосымша болжамды көрсеткiштерiн енгiзуi мүмкiн.";</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Әлеуметтік-экономикалық даму көрсеткіштерінің болжамы экономиканың ішкі және сыртқы даму жағдайларының өзгерістерін ескере отырып нақтылануы мүмкін.";</w:t>
      </w:r>
    </w:p>
    <w:p>
      <w:pPr>
        <w:spacing w:after="0"/>
        <w:ind w:left="0"/>
        <w:jc w:val="both"/>
      </w:pPr>
      <w:r>
        <w:rPr>
          <w:rFonts w:ascii="Times New Roman"/>
          <w:b w:val="false"/>
          <w:i w:val="false"/>
          <w:color w:val="000000"/>
          <w:sz w:val="28"/>
        </w:rPr>
        <w:t>
      19) мынадай мазмұндағы 61-1-баппен толықтырылсын:</w:t>
      </w:r>
    </w:p>
    <w:p>
      <w:pPr>
        <w:spacing w:after="0"/>
        <w:ind w:left="0"/>
        <w:jc w:val="both"/>
      </w:pPr>
      <w:r>
        <w:rPr>
          <w:rFonts w:ascii="Times New Roman"/>
          <w:b w:val="false"/>
          <w:i w:val="false"/>
          <w:color w:val="000000"/>
          <w:sz w:val="28"/>
        </w:rPr>
        <w:t>
      "61-1-бап. Болжамды шоғырландырылған қаржылық есептілік</w:t>
      </w:r>
    </w:p>
    <w:p>
      <w:pPr>
        <w:spacing w:after="0"/>
        <w:ind w:left="0"/>
        <w:jc w:val="both"/>
      </w:pPr>
      <w:r>
        <w:rPr>
          <w:rFonts w:ascii="Times New Roman"/>
          <w:b w:val="false"/>
          <w:i w:val="false"/>
          <w:color w:val="000000"/>
          <w:sz w:val="28"/>
        </w:rPr>
        <w:t>
      1. Болжамды шоғырландырылған қаржылық есептілік:</w:t>
      </w:r>
    </w:p>
    <w:p>
      <w:pPr>
        <w:spacing w:after="0"/>
        <w:ind w:left="0"/>
        <w:jc w:val="both"/>
      </w:pPr>
      <w:r>
        <w:rPr>
          <w:rFonts w:ascii="Times New Roman"/>
          <w:b w:val="false"/>
          <w:i w:val="false"/>
          <w:color w:val="000000"/>
          <w:sz w:val="28"/>
        </w:rPr>
        <w:t>
      1) қаржылық жағдай туралы болжамды шоғырландырылған есепті;</w:t>
      </w:r>
    </w:p>
    <w:p>
      <w:pPr>
        <w:spacing w:after="0"/>
        <w:ind w:left="0"/>
        <w:jc w:val="both"/>
      </w:pPr>
      <w:r>
        <w:rPr>
          <w:rFonts w:ascii="Times New Roman"/>
          <w:b w:val="false"/>
          <w:i w:val="false"/>
          <w:color w:val="000000"/>
          <w:sz w:val="28"/>
        </w:rPr>
        <w:t>
      2) қаржылық қызметтің нәтижелері туралы болжамды шоғырландырылған есепті;</w:t>
      </w:r>
    </w:p>
    <w:p>
      <w:pPr>
        <w:spacing w:after="0"/>
        <w:ind w:left="0"/>
        <w:jc w:val="both"/>
      </w:pPr>
      <w:r>
        <w:rPr>
          <w:rFonts w:ascii="Times New Roman"/>
          <w:b w:val="false"/>
          <w:i w:val="false"/>
          <w:color w:val="000000"/>
          <w:sz w:val="28"/>
        </w:rPr>
        <w:t>
      3) ақша қозғалысы туралы болжамды шоғырландырылған есепті;</w:t>
      </w:r>
    </w:p>
    <w:p>
      <w:pPr>
        <w:spacing w:after="0"/>
        <w:ind w:left="0"/>
        <w:jc w:val="both"/>
      </w:pPr>
      <w:r>
        <w:rPr>
          <w:rFonts w:ascii="Times New Roman"/>
          <w:b w:val="false"/>
          <w:i w:val="false"/>
          <w:color w:val="000000"/>
          <w:sz w:val="28"/>
        </w:rPr>
        <w:t>
      4) таза активтердің/капиталдың өзгерістері туралы болжамды шоғырландырылған есепті;</w:t>
      </w:r>
    </w:p>
    <w:p>
      <w:pPr>
        <w:spacing w:after="0"/>
        <w:ind w:left="0"/>
        <w:jc w:val="both"/>
      </w:pPr>
      <w:r>
        <w:rPr>
          <w:rFonts w:ascii="Times New Roman"/>
          <w:b w:val="false"/>
          <w:i w:val="false"/>
          <w:color w:val="000000"/>
          <w:sz w:val="28"/>
        </w:rPr>
        <w:t>
      5) түсіндірме жазбаны қамтиды.</w:t>
      </w:r>
    </w:p>
    <w:p>
      <w:pPr>
        <w:spacing w:after="0"/>
        <w:ind w:left="0"/>
        <w:jc w:val="both"/>
      </w:pPr>
      <w:r>
        <w:rPr>
          <w:rFonts w:ascii="Times New Roman"/>
          <w:b w:val="false"/>
          <w:i w:val="false"/>
          <w:color w:val="000000"/>
          <w:sz w:val="28"/>
        </w:rPr>
        <w:t>
      2. Республикалық бюджет бойынша болжамды шоғырландырылған қаржылық есептілікті қалыптастыру үшін бюджеттік бағдарламалар әкімшілері болжамды шоғырландырылған қаржылық есептілікті бюджеттік жоспарлау жөніндегі орталық уәкілетті органға ағымдағы жылғы 20 сәуірге дейінгі мерзімде ұсынады.</w:t>
      </w:r>
    </w:p>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 әкімшілері болжамды шоғырландырылған қаржылық есептілікті бюджеттік жоспарлау жөніндегі жергілікті уәкілетті органға ағымдағы жылғы 20 сәуірге дейінгі мерзімде ұсынады.</w:t>
      </w:r>
    </w:p>
    <w:p>
      <w:pPr>
        <w:spacing w:after="0"/>
        <w:ind w:left="0"/>
        <w:jc w:val="both"/>
      </w:pPr>
      <w:r>
        <w:rPr>
          <w:rFonts w:ascii="Times New Roman"/>
          <w:b w:val="false"/>
          <w:i w:val="false"/>
          <w:color w:val="000000"/>
          <w:sz w:val="28"/>
        </w:rPr>
        <w:t>
      Бюджеттік бағдарламалардың әкімшісі болжамды шоғырландырылған қаржылық есептілікте қамтылған ақпарат пен есептеулердің толықтығы мен анықтығын қамтамасыз етеді.</w:t>
      </w:r>
    </w:p>
    <w:p>
      <w:pPr>
        <w:spacing w:after="0"/>
        <w:ind w:left="0"/>
        <w:jc w:val="both"/>
      </w:pPr>
      <w:r>
        <w:rPr>
          <w:rFonts w:ascii="Times New Roman"/>
          <w:b w:val="false"/>
          <w:i w:val="false"/>
          <w:color w:val="000000"/>
          <w:sz w:val="28"/>
        </w:rPr>
        <w:t>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бюджеттік жоспарлау жөніндегі орталық уәкілетті орган белгілеген тәртіппен мемлекеттік жоспарлау жөніндегі орталық уәкілетті органмен келісу бойынша жасалады.</w:t>
      </w:r>
    </w:p>
    <w:p>
      <w:pPr>
        <w:spacing w:after="0"/>
        <w:ind w:left="0"/>
        <w:jc w:val="both"/>
      </w:pPr>
      <w:r>
        <w:rPr>
          <w:rFonts w:ascii="Times New Roman"/>
          <w:b w:val="false"/>
          <w:i w:val="false"/>
          <w:color w:val="000000"/>
          <w:sz w:val="28"/>
        </w:rPr>
        <w:t>
      Бюджеттік бағдарламалар әкімшісінің болжамды шоғырландырылған қаржылық есептілік жасау тәртібін бюджеттік жоспарлау жөніндегі орталық уәкілетті орган айқындайды.</w:t>
      </w:r>
    </w:p>
    <w:p>
      <w:pPr>
        <w:spacing w:after="0"/>
        <w:ind w:left="0"/>
        <w:jc w:val="both"/>
      </w:pPr>
      <w:r>
        <w:rPr>
          <w:rFonts w:ascii="Times New Roman"/>
          <w:b w:val="false"/>
          <w:i w:val="false"/>
          <w:color w:val="000000"/>
          <w:sz w:val="28"/>
        </w:rPr>
        <w:t>
      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уәкілетті орган үш жылдық кезеңге арналған бюджеттік параметрлерді бағалау мен болжамның сәйкестігін қамтамасыз етеді.</w:t>
      </w:r>
    </w:p>
    <w:p>
      <w:pPr>
        <w:spacing w:after="0"/>
        <w:ind w:left="0"/>
        <w:jc w:val="both"/>
      </w:pPr>
      <w:r>
        <w:rPr>
          <w:rFonts w:ascii="Times New Roman"/>
          <w:b w:val="false"/>
          <w:i w:val="false"/>
          <w:color w:val="000000"/>
          <w:sz w:val="28"/>
        </w:rPr>
        <w:t>
      Үш жылдық кезеңге арналған бюджеттік параметрлер түсімдер мен шығыстардың болжамын, мынадай көрсеткіштерді:</w:t>
      </w:r>
    </w:p>
    <w:p>
      <w:pPr>
        <w:spacing w:after="0"/>
        <w:ind w:left="0"/>
        <w:jc w:val="both"/>
      </w:pPr>
      <w:r>
        <w:rPr>
          <w:rFonts w:ascii="Times New Roman"/>
          <w:b w:val="false"/>
          <w:i w:val="false"/>
          <w:color w:val="000000"/>
          <w:sz w:val="28"/>
        </w:rPr>
        <w:t>
      операциялық қызметтің нәтижесін;</w:t>
      </w:r>
    </w:p>
    <w:p>
      <w:pPr>
        <w:spacing w:after="0"/>
        <w:ind w:left="0"/>
        <w:jc w:val="both"/>
      </w:pPr>
      <w:r>
        <w:rPr>
          <w:rFonts w:ascii="Times New Roman"/>
          <w:b w:val="false"/>
          <w:i w:val="false"/>
          <w:color w:val="000000"/>
          <w:sz w:val="28"/>
        </w:rPr>
        <w:t>
      операциялық қызметтің нәтижесін (мұнайға қатысты емес);</w:t>
      </w:r>
    </w:p>
    <w:p>
      <w:pPr>
        <w:spacing w:after="0"/>
        <w:ind w:left="0"/>
        <w:jc w:val="both"/>
      </w:pPr>
      <w:r>
        <w:rPr>
          <w:rFonts w:ascii="Times New Roman"/>
          <w:b w:val="false"/>
          <w:i w:val="false"/>
          <w:color w:val="000000"/>
          <w:sz w:val="28"/>
        </w:rPr>
        <w:t>
      таза кредиттеуді (қарыз алуды);</w:t>
      </w:r>
    </w:p>
    <w:p>
      <w:pPr>
        <w:spacing w:after="0"/>
        <w:ind w:left="0"/>
        <w:jc w:val="both"/>
      </w:pPr>
      <w:r>
        <w:rPr>
          <w:rFonts w:ascii="Times New Roman"/>
          <w:b w:val="false"/>
          <w:i w:val="false"/>
          <w:color w:val="000000"/>
          <w:sz w:val="28"/>
        </w:rPr>
        <w:t>
      бюджеттік жалпы сальдосын;</w:t>
      </w:r>
    </w:p>
    <w:p>
      <w:pPr>
        <w:spacing w:after="0"/>
        <w:ind w:left="0"/>
        <w:jc w:val="both"/>
      </w:pPr>
      <w:r>
        <w:rPr>
          <w:rFonts w:ascii="Times New Roman"/>
          <w:b w:val="false"/>
          <w:i w:val="false"/>
          <w:color w:val="000000"/>
          <w:sz w:val="28"/>
        </w:rPr>
        <w:t>
      бюджеттік жалпы сальдосын (мұнайға қатысты емес);</w:t>
      </w:r>
    </w:p>
    <w:p>
      <w:pPr>
        <w:spacing w:after="0"/>
        <w:ind w:left="0"/>
        <w:jc w:val="both"/>
      </w:pPr>
      <w:r>
        <w:rPr>
          <w:rFonts w:ascii="Times New Roman"/>
          <w:b w:val="false"/>
          <w:i w:val="false"/>
          <w:color w:val="000000"/>
          <w:sz w:val="28"/>
        </w:rPr>
        <w:t>
      ақша қаражатының профицитін (тапшылығын);</w:t>
      </w:r>
    </w:p>
    <w:p>
      <w:pPr>
        <w:spacing w:after="0"/>
        <w:ind w:left="0"/>
        <w:jc w:val="both"/>
      </w:pPr>
      <w:r>
        <w:rPr>
          <w:rFonts w:ascii="Times New Roman"/>
          <w:b w:val="false"/>
          <w:i w:val="false"/>
          <w:color w:val="000000"/>
          <w:sz w:val="28"/>
        </w:rPr>
        <w:t>
      ақша қаражатының жалпы профицитін (тапшылығын);</w:t>
      </w:r>
    </w:p>
    <w:p>
      <w:pPr>
        <w:spacing w:after="0"/>
        <w:ind w:left="0"/>
        <w:jc w:val="both"/>
      </w:pPr>
      <w:r>
        <w:rPr>
          <w:rFonts w:ascii="Times New Roman"/>
          <w:b w:val="false"/>
          <w:i w:val="false"/>
          <w:color w:val="000000"/>
          <w:sz w:val="28"/>
        </w:rPr>
        <w:t>
      ақша қаражатының жалпы профицитін (тапшылығын) (мұнайға қатысты емес);</w:t>
      </w:r>
    </w:p>
    <w:p>
      <w:pPr>
        <w:spacing w:after="0"/>
        <w:ind w:left="0"/>
        <w:jc w:val="both"/>
      </w:pPr>
      <w:r>
        <w:rPr>
          <w:rFonts w:ascii="Times New Roman"/>
          <w:b w:val="false"/>
          <w:i w:val="false"/>
          <w:color w:val="000000"/>
          <w:sz w:val="28"/>
        </w:rPr>
        <w:t>
      борышты;</w:t>
      </w:r>
    </w:p>
    <w:p>
      <w:pPr>
        <w:spacing w:after="0"/>
        <w:ind w:left="0"/>
        <w:jc w:val="both"/>
      </w:pPr>
      <w:r>
        <w:rPr>
          <w:rFonts w:ascii="Times New Roman"/>
          <w:b w:val="false"/>
          <w:i w:val="false"/>
          <w:color w:val="000000"/>
          <w:sz w:val="28"/>
        </w:rPr>
        <w:t>
      таза борышты ескере отырып, тиісті бюджеттің қаржылық нәтижесін қамтиды.</w:t>
      </w:r>
    </w:p>
    <w:p>
      <w:pPr>
        <w:spacing w:after="0"/>
        <w:ind w:left="0"/>
        <w:jc w:val="both"/>
      </w:pPr>
      <w:r>
        <w:rPr>
          <w:rFonts w:ascii="Times New Roman"/>
          <w:b w:val="false"/>
          <w:i w:val="false"/>
          <w:color w:val="000000"/>
          <w:sz w:val="28"/>
        </w:rPr>
        <w:t>
      5. Республикалық бюджет бойынша болжамды шоғырландырылған қаржылық есептілік республикалық бюджет туралы заң жобасының құрамында ұсынылады.</w:t>
      </w:r>
    </w:p>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бойынша болжамды шоғырландырылған қаржылық есептілік облыстық бюджет туралы, республикалық маңызы бар қаланың, астананың бюджеті туралы мәслихат шешімі жобасының құрамында ұсынылады.";</w:t>
      </w:r>
    </w:p>
    <w:p>
      <w:pPr>
        <w:spacing w:after="0"/>
        <w:ind w:left="0"/>
        <w:jc w:val="both"/>
      </w:pPr>
      <w:r>
        <w:rPr>
          <w:rFonts w:ascii="Times New Roman"/>
          <w:b w:val="false"/>
          <w:i w:val="false"/>
          <w:color w:val="000000"/>
          <w:sz w:val="28"/>
        </w:rPr>
        <w:t>
      20) 62-баптың 3-тармағы мынадай редакцияда жазылсын:</w:t>
      </w:r>
    </w:p>
    <w:p>
      <w:pPr>
        <w:spacing w:after="0"/>
        <w:ind w:left="0"/>
        <w:jc w:val="both"/>
      </w:pPr>
      <w:r>
        <w:rPr>
          <w:rFonts w:ascii="Times New Roman"/>
          <w:b w:val="false"/>
          <w:i w:val="false"/>
          <w:color w:val="000000"/>
          <w:sz w:val="28"/>
        </w:rPr>
        <w:t>
      "3. Мемлекеттiк органның стратегиялық жоспарын мемлекеттік және бюджеттік жоспарлау жөніндегі орталық уәкілетті органдармен келісу бойынша мемлекеттік органның басшысы бекiтедi.</w:t>
      </w:r>
    </w:p>
    <w:p>
      <w:pPr>
        <w:spacing w:after="0"/>
        <w:ind w:left="0"/>
        <w:jc w:val="both"/>
      </w:pPr>
      <w:r>
        <w:rPr>
          <w:rFonts w:ascii="Times New Roman"/>
          <w:b w:val="false"/>
          <w:i w:val="false"/>
          <w:color w:val="000000"/>
          <w:sz w:val="28"/>
        </w:rPr>
        <w:t>
      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салаларындағы уәкілетті органдармен келісіледі.</w:t>
      </w:r>
    </w:p>
    <w:p>
      <w:pPr>
        <w:spacing w:after="0"/>
        <w:ind w:left="0"/>
        <w:jc w:val="both"/>
      </w:pPr>
      <w:r>
        <w:rPr>
          <w:rFonts w:ascii="Times New Roman"/>
          <w:b w:val="false"/>
          <w:i w:val="false"/>
          <w:color w:val="000000"/>
          <w:sz w:val="28"/>
        </w:rPr>
        <w:t>
      Қазақстан Республикасының Президенті Қазақстан Республикасы Президентіне тікелей бағынатын және есеп беретін мемлекеттік органдардың стратегиялық жоспарларын бекітуге құқылы.</w:t>
      </w:r>
    </w:p>
    <w:p>
      <w:pPr>
        <w:spacing w:after="0"/>
        <w:ind w:left="0"/>
        <w:jc w:val="both"/>
      </w:pPr>
      <w:r>
        <w:rPr>
          <w:rFonts w:ascii="Times New Roman"/>
          <w:b w:val="false"/>
          <w:i w:val="false"/>
          <w:color w:val="000000"/>
          <w:sz w:val="28"/>
        </w:rPr>
        <w:t>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Басқармасы, Қазақстан Республикасы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 Ұлттық қауіпсіздік комитеті, облыстардың, республикалық маңызы бар қаланың,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p>
      <w:pPr>
        <w:spacing w:after="0"/>
        <w:ind w:left="0"/>
        <w:jc w:val="both"/>
      </w:pPr>
      <w:r>
        <w:rPr>
          <w:rFonts w:ascii="Times New Roman"/>
          <w:b w:val="false"/>
          <w:i w:val="false"/>
          <w:color w:val="000000"/>
          <w:sz w:val="28"/>
        </w:rPr>
        <w:t>
      21) 65-бап мынадай мазмұндағы 2-1-тармақпен толықтырылсын:</w:t>
      </w:r>
    </w:p>
    <w:p>
      <w:pPr>
        <w:spacing w:after="0"/>
        <w:ind w:left="0"/>
        <w:jc w:val="both"/>
      </w:pPr>
      <w:r>
        <w:rPr>
          <w:rFonts w:ascii="Times New Roman"/>
          <w:b w:val="false"/>
          <w:i w:val="false"/>
          <w:color w:val="000000"/>
          <w:sz w:val="28"/>
        </w:rPr>
        <w:t>
      "2-1. Республикалық және жергілікті бюджеттерге және (немесе)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мекемелерге салынатын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p>
      <w:pPr>
        <w:spacing w:after="0"/>
        <w:ind w:left="0"/>
        <w:jc w:val="both"/>
      </w:pPr>
      <w:r>
        <w:rPr>
          <w:rFonts w:ascii="Times New Roman"/>
          <w:b w:val="false"/>
          <w:i w:val="false"/>
          <w:color w:val="000000"/>
          <w:sz w:val="28"/>
        </w:rPr>
        <w:t>
      22) 65-1-бапта: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уәкілетті орган және мемлекеттік жоспарлау жөніндегі жергілікті уәкілетті органдар айқындайды."; </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қаланың, астананың әлеуметтік-экономикалық дамуының болжамды көрсеткіштері, республикалық және жергілікті бюджеттердің, бюджет қаражатын жұмсаудың басым бағыттарының, мемлекеттік-жекешелік әріптестік жобалары бойынша қабылданған мемлекеттік міндеттемелердің, оның ішінде мемлекеттiк концессиялық мiндеттемелердің, жоспарлы кезеңге арналған тиісті бюджет тапшылығының мөлшері негізінде айқындалады.</w:t>
      </w:r>
    </w:p>
    <w:p>
      <w:pPr>
        <w:spacing w:after="0"/>
        <w:ind w:left="0"/>
        <w:jc w:val="both"/>
      </w:pPr>
      <w:r>
        <w:rPr>
          <w:rFonts w:ascii="Times New Roman"/>
          <w:b w:val="false"/>
          <w:i w:val="false"/>
          <w:color w:val="000000"/>
          <w:sz w:val="28"/>
        </w:rPr>
        <w:t>
      Республикалық бюджеттік бағдарламалар әкімшілері шығыстарының лимиті құрамында мемлекеттік органдардың ағымдағы әкімшілік шығыстарының лимиті айқындалады.";</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"Бюджеттік бағдарламалар әкімшілері шығыстарының лимиттерін, жаңа бастамаларға арналған лимиттерді айқындау тәртібін бюджеттік жоспарлау жөніндегі орталық уәкілетті орган белгілейді.";</w:t>
      </w:r>
    </w:p>
    <w:p>
      <w:pPr>
        <w:spacing w:after="0"/>
        <w:ind w:left="0"/>
        <w:jc w:val="both"/>
      </w:pPr>
      <w:r>
        <w:rPr>
          <w:rFonts w:ascii="Times New Roman"/>
          <w:b w:val="false"/>
          <w:i w:val="false"/>
          <w:color w:val="000000"/>
          <w:sz w:val="28"/>
        </w:rPr>
        <w:t>
      23) 66-баптың 1 және 2-тармақтары мынадай редакцияда жазылсын:</w:t>
      </w:r>
    </w:p>
    <w:p>
      <w:pPr>
        <w:spacing w:after="0"/>
        <w:ind w:left="0"/>
        <w:jc w:val="both"/>
      </w:pPr>
      <w:r>
        <w:rPr>
          <w:rFonts w:ascii="Times New Roman"/>
          <w:b w:val="false"/>
          <w:i w:val="false"/>
          <w:color w:val="000000"/>
          <w:sz w:val="28"/>
        </w:rPr>
        <w:t>
      "1. Стратегиялық жоспарлар әзірлейтін республикалық бюджеттік бағдарламалар әкімшілері бюджет шығыстарын жоспарлау үшін ағымдағы қаржы жылының 15 мамырына дейінгі мерзімде:</w:t>
      </w:r>
    </w:p>
    <w:p>
      <w:pPr>
        <w:spacing w:after="0"/>
        <w:ind w:left="0"/>
        <w:jc w:val="both"/>
      </w:pPr>
      <w:r>
        <w:rPr>
          <w:rFonts w:ascii="Times New Roman"/>
          <w:b w:val="false"/>
          <w:i w:val="false"/>
          <w:color w:val="000000"/>
          <w:sz w:val="28"/>
        </w:rPr>
        <w:t>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pPr>
        <w:spacing w:after="0"/>
        <w:ind w:left="0"/>
        <w:jc w:val="both"/>
      </w:pPr>
      <w:r>
        <w:rPr>
          <w:rFonts w:ascii="Times New Roman"/>
          <w:b w:val="false"/>
          <w:i w:val="false"/>
          <w:color w:val="000000"/>
          <w:sz w:val="28"/>
        </w:rPr>
        <w:t>
      бюджеттік жоспарлау жөніндегі орталық уәкілетті органға бюджеттік өтінімдерді толық көлемде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pPr>
        <w:spacing w:after="0"/>
        <w:ind w:left="0"/>
        <w:jc w:val="both"/>
      </w:pPr>
      <w:r>
        <w:rPr>
          <w:rFonts w:ascii="Times New Roman"/>
          <w:b w:val="false"/>
          <w:i w:val="false"/>
          <w:color w:val="000000"/>
          <w:sz w:val="28"/>
        </w:rPr>
        <w:t>
      2. Стратегиялық жоспарлар әзірлемейтін республикалық бюджеттік бағдарламалар және жергілікті бюджеттік бағдарламалардың әкімшілері ағымдағы қаржы жылының 15 мамырына дейінгі мерзімде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p>
      <w:pPr>
        <w:spacing w:after="0"/>
        <w:ind w:left="0"/>
        <w:jc w:val="both"/>
      </w:pPr>
      <w:r>
        <w:rPr>
          <w:rFonts w:ascii="Times New Roman"/>
          <w:b w:val="false"/>
          <w:i w:val="false"/>
          <w:color w:val="000000"/>
          <w:sz w:val="28"/>
        </w:rPr>
        <w:t>
      24) 67-бапта:</w:t>
      </w:r>
    </w:p>
    <w:p>
      <w:pPr>
        <w:spacing w:after="0"/>
        <w:ind w:left="0"/>
        <w:jc w:val="both"/>
      </w:pPr>
      <w:r>
        <w:rPr>
          <w:rFonts w:ascii="Times New Roman"/>
          <w:b w:val="false"/>
          <w:i w:val="false"/>
          <w:color w:val="000000"/>
          <w:sz w:val="28"/>
        </w:rPr>
        <w:t>
      6-тармақтың 1) тармақшасы мынадай редакцияда жазылсын:</w:t>
      </w:r>
    </w:p>
    <w:p>
      <w:pPr>
        <w:spacing w:after="0"/>
        <w:ind w:left="0"/>
        <w:jc w:val="both"/>
      </w:pPr>
      <w:r>
        <w:rPr>
          <w:rFonts w:ascii="Times New Roman"/>
          <w:b w:val="false"/>
          <w:i w:val="false"/>
          <w:color w:val="000000"/>
          <w:sz w:val="28"/>
        </w:rPr>
        <w:t>
      "1) мемлекеттік органдардың осы Кодекстің 65-1-бабының үшінші бөлігіне сәйкес лимиттері айқындалған ағымдағы әкімшілік шығыстарын қоспағанда, бюджеттiк бағдарламалар әкiмшiсiнiң әрбiр бюджеттiк бағдарламасы бойынша шығыстардың түрлерi бойынша есептеулер;";</w:t>
      </w:r>
    </w:p>
    <w:p>
      <w:pPr>
        <w:spacing w:after="0"/>
        <w:ind w:left="0"/>
        <w:jc w:val="both"/>
      </w:pPr>
      <w:r>
        <w:rPr>
          <w:rFonts w:ascii="Times New Roman"/>
          <w:b w:val="false"/>
          <w:i w:val="false"/>
          <w:color w:val="000000"/>
          <w:sz w:val="28"/>
        </w:rPr>
        <w:t>
      12-1-тармақ мынадай редакцияда жазылсын:</w:t>
      </w:r>
    </w:p>
    <w:p>
      <w:pPr>
        <w:spacing w:after="0"/>
        <w:ind w:left="0"/>
        <w:jc w:val="both"/>
      </w:pPr>
      <w:r>
        <w:rPr>
          <w:rFonts w:ascii="Times New Roman"/>
          <w:b w:val="false"/>
          <w:i w:val="false"/>
          <w:color w:val="000000"/>
          <w:sz w:val="28"/>
        </w:rPr>
        <w:t>
      "12-1. Бюджеттік өтінімнің негізділігі, бюджеттік өтінімге есептеулердің анықтығы,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p>
      <w:pPr>
        <w:spacing w:after="0"/>
        <w:ind w:left="0"/>
        <w:jc w:val="both"/>
      </w:pP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есептеулердің анықтығы, бюджеттік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pPr>
        <w:spacing w:after="0"/>
        <w:ind w:left="0"/>
        <w:jc w:val="both"/>
      </w:pPr>
      <w:r>
        <w:rPr>
          <w:rFonts w:ascii="Times New Roman"/>
          <w:b w:val="false"/>
          <w:i w:val="false"/>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есептеулердің анықтығы, бюджеттік өтінімнің толықтығы мен уақтылы ұсынылуы үшін дербес кластерлік қордың, Қазақстан Республикасының аумағында халықаралық мамандандырылған көрмені ұйымдастыру және өткізу жөніндегі қызметті жүзеге асыратын ұйымдардың, халықаралық қаржы орталығының органдары мен олардың ұйымдарының, сондай-ақ қатысушыларының қызметі үшін жағдайларды қамтамасыз ететін ұйымның басшылары Қазақстан Республикасының заңдарына сәйкес жауапты болады.";</w:t>
      </w:r>
    </w:p>
    <w:p>
      <w:pPr>
        <w:spacing w:after="0"/>
        <w:ind w:left="0"/>
        <w:jc w:val="both"/>
      </w:pPr>
      <w:r>
        <w:rPr>
          <w:rFonts w:ascii="Times New Roman"/>
          <w:b w:val="false"/>
          <w:i w:val="false"/>
          <w:color w:val="000000"/>
          <w:sz w:val="28"/>
        </w:rPr>
        <w:t>
      25) мынадай мазмұндағы 67-1-баппен толықтырылсын:</w:t>
      </w:r>
    </w:p>
    <w:p>
      <w:pPr>
        <w:spacing w:after="0"/>
        <w:ind w:left="0"/>
        <w:jc w:val="both"/>
      </w:pPr>
      <w:r>
        <w:rPr>
          <w:rFonts w:ascii="Times New Roman"/>
          <w:b w:val="false"/>
          <w:i w:val="false"/>
          <w:color w:val="000000"/>
          <w:sz w:val="28"/>
        </w:rPr>
        <w:t>
      "67-1-бап. Азаматтық бюджет</w:t>
      </w:r>
    </w:p>
    <w:p>
      <w:pPr>
        <w:spacing w:after="0"/>
        <w:ind w:left="0"/>
        <w:jc w:val="both"/>
      </w:pPr>
      <w:r>
        <w:rPr>
          <w:rFonts w:ascii="Times New Roman"/>
          <w:b w:val="false"/>
          <w:i w:val="false"/>
          <w:color w:val="000000"/>
          <w:sz w:val="28"/>
        </w:rPr>
        <w:t>
      Азаматтық бюджет – жұртшылыққа қолжетімді нысанда бұқаралық ақпарат құралдарында жарияланатын республикалық және жергілікті бюджеттердің негізгі ережелерін ашатын ақпарат.</w:t>
      </w:r>
    </w:p>
    <w:p>
      <w:pPr>
        <w:spacing w:after="0"/>
        <w:ind w:left="0"/>
        <w:jc w:val="both"/>
      </w:pPr>
      <w:r>
        <w:rPr>
          <w:rFonts w:ascii="Times New Roman"/>
          <w:b w:val="false"/>
          <w:i w:val="false"/>
          <w:color w:val="000000"/>
          <w:sz w:val="28"/>
        </w:rPr>
        <w:t xml:space="preserve">
      Бюджеттік жоспарлау және бюджеттерді атқару сатыларында азаматтық бюджетті қалыптастыру мен ұсыну тәртібін бюджеттік жоспарлау жөніндегі орталық уәкілетті орган айқындайды."; </w:t>
      </w:r>
    </w:p>
    <w:p>
      <w:pPr>
        <w:spacing w:after="0"/>
        <w:ind w:left="0"/>
        <w:jc w:val="both"/>
      </w:pPr>
      <w:r>
        <w:rPr>
          <w:rFonts w:ascii="Times New Roman"/>
          <w:b w:val="false"/>
          <w:i w:val="false"/>
          <w:color w:val="000000"/>
          <w:sz w:val="28"/>
        </w:rPr>
        <w:t>
      26) 68-бапта:</w:t>
      </w:r>
    </w:p>
    <w:p>
      <w:pPr>
        <w:spacing w:after="0"/>
        <w:ind w:left="0"/>
        <w:jc w:val="both"/>
      </w:pPr>
      <w:r>
        <w:rPr>
          <w:rFonts w:ascii="Times New Roman"/>
          <w:b w:val="false"/>
          <w:i w:val="false"/>
          <w:color w:val="000000"/>
          <w:sz w:val="28"/>
        </w:rPr>
        <w:t>
      1-тармақтың бірінші бөлігінің бірінші абзацы және 2) тармақшасы мынадай редакцияда жазылсын:</w:t>
      </w:r>
    </w:p>
    <w:p>
      <w:pPr>
        <w:spacing w:after="0"/>
        <w:ind w:left="0"/>
        <w:jc w:val="both"/>
      </w:pPr>
      <w:r>
        <w:rPr>
          <w:rFonts w:ascii="Times New Roman"/>
          <w:b w:val="false"/>
          <w:i w:val="false"/>
          <w:color w:val="000000"/>
          <w:sz w:val="28"/>
        </w:rPr>
        <w:t>
      "1.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pPr>
        <w:spacing w:after="0"/>
        <w:ind w:left="0"/>
        <w:jc w:val="both"/>
      </w:pPr>
      <w:r>
        <w:rPr>
          <w:rFonts w:ascii="Times New Roman"/>
          <w:b w:val="false"/>
          <w:i w:val="false"/>
          <w:color w:val="000000"/>
          <w:sz w:val="28"/>
        </w:rPr>
        <w:t>
      "2) нәтижелер көрсеткіштерін таңдаудың дұрыстығы, бюджеттік бағдарламалардың нәтижелер көрсеткіштерінің стратегиялық жоспардың нысаналы индикаторларымен өзара байланысының болуы, нәтижелер көрсеткіштеріне қол жеткізілу дәрежесі тұрғысынан стратегиялық жоспарларды әзірлейтін республикалық бюджеттік бағдарламалар әкімшілерінің бюджеттік бағдарламалар жобаларын қарайды.";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бөліктің бірінші абзацы және үшінші бөлік мынадай редакцияда жазылсын:</w:t>
      </w:r>
    </w:p>
    <w:p>
      <w:pPr>
        <w:spacing w:after="0"/>
        <w:ind w:left="0"/>
        <w:jc w:val="both"/>
      </w:pPr>
      <w:r>
        <w:rPr>
          <w:rFonts w:ascii="Times New Roman"/>
          <w:b w:val="false"/>
          <w:i w:val="false"/>
          <w:color w:val="000000"/>
          <w:sz w:val="28"/>
        </w:rPr>
        <w:t>
      "2.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стратегиялық жоспарларды әзірлейтін республикалық бюджеттік бағдарламалар әкімшілерінің бюджеттік бағдарламаларының жобалары және стратегиялық жоспарлардың жобалары немесе стратегиялық жоспарларға өзгерістер мен толықтырулардың жобалары бойынша қорытындыларын ескере отырып қалыптастырылады.";</w:t>
      </w:r>
    </w:p>
    <w:p>
      <w:pPr>
        <w:spacing w:after="0"/>
        <w:ind w:left="0"/>
        <w:jc w:val="both"/>
      </w:pPr>
      <w:r>
        <w:rPr>
          <w:rFonts w:ascii="Times New Roman"/>
          <w:b w:val="false"/>
          <w:i w:val="false"/>
          <w:color w:val="000000"/>
          <w:sz w:val="28"/>
        </w:rPr>
        <w:t>
      төртінші бөлік алып тасталсын;</w:t>
      </w:r>
    </w:p>
    <w:p>
      <w:pPr>
        <w:spacing w:after="0"/>
        <w:ind w:left="0"/>
        <w:jc w:val="both"/>
      </w:pPr>
      <w:r>
        <w:rPr>
          <w:rFonts w:ascii="Times New Roman"/>
          <w:b w:val="false"/>
          <w:i w:val="false"/>
          <w:color w:val="000000"/>
          <w:sz w:val="28"/>
        </w:rPr>
        <w:t>
      3-тармақтың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"3. Мемлекеттік жоспарлау жөніндегі жергілікті уәкілетті орган есепті қаржы жылындағы бюджеттің атқарылуын талдаудың және аумақтарды дамыту бағдарламасының мақсаттарына және бюджеттік бағдарламалардың көрсеткіштеріне қол жеткізу тиімділігін бағалаудың нәтижелерін ескере отырып:";</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Заңды тұлғалардың жарғылық капиталына мемлекеттің қатысуы арқылы бюджеттік инвестицияларды іске асыруға арналған шығыстар қаржы-экономикалық негіздемеде айқындалатын бюджеттік инвестицияларды іске асыру мерзімдеріне сәйкес бюджет жобасына енгізіледі.";</w:t>
      </w:r>
    </w:p>
    <w:p>
      <w:pPr>
        <w:spacing w:after="0"/>
        <w:ind w:left="0"/>
        <w:jc w:val="both"/>
      </w:pPr>
      <w:r>
        <w:rPr>
          <w:rFonts w:ascii="Times New Roman"/>
          <w:b w:val="false"/>
          <w:i w:val="false"/>
          <w:color w:val="000000"/>
          <w:sz w:val="28"/>
        </w:rPr>
        <w:t>
      5-тармақтың үшінші абзацы мынадай редакцияда жазылсын:</w:t>
      </w:r>
    </w:p>
    <w:p>
      <w:pPr>
        <w:spacing w:after="0"/>
        <w:ind w:left="0"/>
        <w:jc w:val="both"/>
      </w:pPr>
      <w:r>
        <w:rPr>
          <w:rFonts w:ascii="Times New Roman"/>
          <w:b w:val="false"/>
          <w:i w:val="false"/>
          <w:color w:val="000000"/>
          <w:sz w:val="28"/>
        </w:rPr>
        <w:t>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стратегиялық жоспарды әзірлейтін республикалық бюджеттік бағдарламалар әкімшілерінің бюджеттік бағдарламаларының жобаларын ұсынады.";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Стратегиялық жоспарлар әзірлемейтін бюджеттік бағдарламалар әкімшілері тиісті бюджет комиссиясының ұсыныстарына сәйкес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p>
      <w:pPr>
        <w:spacing w:after="0"/>
        <w:ind w:left="0"/>
        <w:jc w:val="both"/>
      </w:pPr>
      <w:r>
        <w:rPr>
          <w:rFonts w:ascii="Times New Roman"/>
          <w:b w:val="false"/>
          <w:i w:val="false"/>
          <w:color w:val="000000"/>
          <w:sz w:val="28"/>
        </w:rPr>
        <w:t>
      27) 71-бапта:</w:t>
      </w:r>
    </w:p>
    <w:p>
      <w:pPr>
        <w:spacing w:after="0"/>
        <w:ind w:left="0"/>
        <w:jc w:val="both"/>
      </w:pPr>
      <w:r>
        <w:rPr>
          <w:rFonts w:ascii="Times New Roman"/>
          <w:b w:val="false"/>
          <w:i w:val="false"/>
          <w:color w:val="000000"/>
          <w:sz w:val="28"/>
        </w:rPr>
        <w:t>
      3-тармақтың екінші абзацы мынадай редакцияда жазылсын:</w:t>
      </w:r>
    </w:p>
    <w:p>
      <w:pPr>
        <w:spacing w:after="0"/>
        <w:ind w:left="0"/>
        <w:jc w:val="both"/>
      </w:pPr>
      <w:r>
        <w:rPr>
          <w:rFonts w:ascii="Times New Roman"/>
          <w:b w:val="false"/>
          <w:i w:val="false"/>
          <w:color w:val="000000"/>
          <w:sz w:val="28"/>
        </w:rPr>
        <w:t>
      "бюджеттің кірістерінің, трансферт түсімдерінің, шығындарының, таза бюджеттік кредиттеуінің, қаржы активтерімен операциялар бойынша сальдосының, тапшылығының (профицитінің), мұнайға қатысты емес тапшылығының (профицитінің), бюджет тапшылығын қаржыландырудың (профицитті пайдаланудың) көлемі;";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жалпы ішкі өнімге ақшалай түрде және пайызбен көрсетіледі.";</w:t>
      </w:r>
    </w:p>
    <w:p>
      <w:pPr>
        <w:spacing w:after="0"/>
        <w:ind w:left="0"/>
        <w:jc w:val="both"/>
      </w:pPr>
      <w:r>
        <w:rPr>
          <w:rFonts w:ascii="Times New Roman"/>
          <w:b w:val="false"/>
          <w:i w:val="false"/>
          <w:color w:val="000000"/>
          <w:sz w:val="28"/>
        </w:rPr>
        <w:t>
      28) 74-баптың 1-тармағы мынадай мазмұндағы 3-1) тармақшамен толықтырылсын:</w:t>
      </w:r>
    </w:p>
    <w:p>
      <w:pPr>
        <w:spacing w:after="0"/>
        <w:ind w:left="0"/>
        <w:jc w:val="both"/>
      </w:pPr>
      <w:r>
        <w:rPr>
          <w:rFonts w:ascii="Times New Roman"/>
          <w:b w:val="false"/>
          <w:i w:val="false"/>
          <w:color w:val="000000"/>
          <w:sz w:val="28"/>
        </w:rPr>
        <w:t>
      "3-1) республикалық бюджет бойынша болжамды шоғырландырылған қаржылық есептілікті;";</w:t>
      </w:r>
    </w:p>
    <w:p>
      <w:pPr>
        <w:spacing w:after="0"/>
        <w:ind w:left="0"/>
        <w:jc w:val="both"/>
      </w:pPr>
      <w:r>
        <w:rPr>
          <w:rFonts w:ascii="Times New Roman"/>
          <w:b w:val="false"/>
          <w:i w:val="false"/>
          <w:color w:val="000000"/>
          <w:sz w:val="28"/>
        </w:rPr>
        <w:t>
      29) 75-баптың 1-тармағының төртінші бөлігі мынадай мазмұндағы 2-2) тармақшамен толықтырылсын:</w:t>
      </w:r>
    </w:p>
    <w:p>
      <w:pPr>
        <w:spacing w:after="0"/>
        <w:ind w:left="0"/>
        <w:jc w:val="both"/>
      </w:pPr>
      <w:r>
        <w:rPr>
          <w:rFonts w:ascii="Times New Roman"/>
          <w:b w:val="false"/>
          <w:i w:val="false"/>
          <w:color w:val="000000"/>
          <w:sz w:val="28"/>
        </w:rPr>
        <w:t>
      "2-2) облыстық бюджет, республикалық маңызы бар қаланың, астананың бюджеті бойынша болжамды шоғырландырылған қаржылық есептілікті;";</w:t>
      </w:r>
    </w:p>
    <w:p>
      <w:pPr>
        <w:spacing w:after="0"/>
        <w:ind w:left="0"/>
        <w:jc w:val="both"/>
      </w:pPr>
      <w:r>
        <w:rPr>
          <w:rFonts w:ascii="Times New Roman"/>
          <w:b w:val="false"/>
          <w:i w:val="false"/>
          <w:color w:val="000000"/>
          <w:sz w:val="28"/>
        </w:rPr>
        <w:t>
      30) 82-баптың 8-тармағы мынадай редакцияда жазылсын:</w:t>
      </w:r>
    </w:p>
    <w:p>
      <w:pPr>
        <w:spacing w:after="0"/>
        <w:ind w:left="0"/>
        <w:jc w:val="both"/>
      </w:pPr>
      <w:r>
        <w:rPr>
          <w:rFonts w:ascii="Times New Roman"/>
          <w:b w:val="false"/>
          <w:i w:val="false"/>
          <w:color w:val="000000"/>
          <w:sz w:val="28"/>
        </w:rPr>
        <w:t>
      "8.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қоспағанда, бюджеттің атқарылу рәсімдерін және оларға кассалық қызмет көрсетуді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31) 85-бапта:</w:t>
      </w:r>
    </w:p>
    <w:p>
      <w:pPr>
        <w:spacing w:after="0"/>
        <w:ind w:left="0"/>
        <w:jc w:val="both"/>
      </w:pPr>
      <w:r>
        <w:rPr>
          <w:rFonts w:ascii="Times New Roman"/>
          <w:b w:val="false"/>
          <w:i w:val="false"/>
          <w:color w:val="000000"/>
          <w:sz w:val="28"/>
        </w:rPr>
        <w:t>
      4-тармақ мынадай мазмұндағы бесінші бөлікпен толықтырылсын:</w:t>
      </w:r>
    </w:p>
    <w:p>
      <w:pPr>
        <w:spacing w:after="0"/>
        <w:ind w:left="0"/>
        <w:jc w:val="both"/>
      </w:pPr>
      <w:r>
        <w:rPr>
          <w:rFonts w:ascii="Times New Roman"/>
          <w:b w:val="false"/>
          <w:i w:val="false"/>
          <w:color w:val="000000"/>
          <w:sz w:val="28"/>
        </w:rPr>
        <w:t>
      "Міндеттемелер бойынша қаржыландыру жоспарының, бюджеттік бағдарламалар әкімшілерінің төлемдер бойынша қаржыландыру жоспарының жылдық сомалары:</w:t>
      </w:r>
    </w:p>
    <w:p>
      <w:pPr>
        <w:spacing w:after="0"/>
        <w:ind w:left="0"/>
        <w:jc w:val="both"/>
      </w:pPr>
      <w:r>
        <w:rPr>
          <w:rFonts w:ascii="Times New Roman"/>
          <w:b w:val="false"/>
          <w:i w:val="false"/>
          <w:color w:val="000000"/>
          <w:sz w:val="28"/>
        </w:rPr>
        <w:t>
      бюджеттік бағдарламалар деңгейінде – бекітілген (нақтыланған, түзетілген) бюджеттің бюджеттік бағдарлама бойынша шығысының сомасына;</w:t>
      </w:r>
    </w:p>
    <w:p>
      <w:pPr>
        <w:spacing w:after="0"/>
        <w:ind w:left="0"/>
        <w:jc w:val="both"/>
      </w:pPr>
      <w:r>
        <w:rPr>
          <w:rFonts w:ascii="Times New Roman"/>
          <w:b w:val="false"/>
          <w:i w:val="false"/>
          <w:color w:val="000000"/>
          <w:sz w:val="28"/>
        </w:rPr>
        <w:t>
      бюджеттік кіші бағдарламалар деңгейінде – бекітілген (қайта бекітілген) бюджеттік бағдарламаның бюджеттік кіші бағдарлама бойынша шығысының сомасына сәйкес болуға тиіс.";</w:t>
      </w:r>
    </w:p>
    <w:p>
      <w:pPr>
        <w:spacing w:after="0"/>
        <w:ind w:left="0"/>
        <w:jc w:val="both"/>
      </w:pPr>
      <w:r>
        <w:rPr>
          <w:rFonts w:ascii="Times New Roman"/>
          <w:b w:val="false"/>
          <w:i w:val="false"/>
          <w:color w:val="000000"/>
          <w:sz w:val="28"/>
        </w:rPr>
        <w:t>
      9, 9-1, 9-2 және 9-3-тармақтар мынадай редакцияда жазылсын:</w:t>
      </w:r>
    </w:p>
    <w:p>
      <w:pPr>
        <w:spacing w:after="0"/>
        <w:ind w:left="0"/>
        <w:jc w:val="both"/>
      </w:pPr>
      <w:r>
        <w:rPr>
          <w:rFonts w:ascii="Times New Roman"/>
          <w:b w:val="false"/>
          <w:i w:val="false"/>
          <w:color w:val="000000"/>
          <w:sz w:val="28"/>
        </w:rPr>
        <w:t>
      "9. Бюджеттік бағдарламалардың әкімшілері бюджеттік бағдарламалардың (кіші бағдарламалардың) шығыстарының экономикалық сыныптамасының ерекшеліктеріне қатысты және бюджеттік бағдарлама бойынша шығыстардың жылдық және ай сайынғы көлемін өзгертпейтін міндеттемелер мен төлемдер бойынша қаржыландыру жоспарларына өзгерістерді дербес енгізеді.</w:t>
      </w:r>
    </w:p>
    <w:p>
      <w:pPr>
        <w:spacing w:after="0"/>
        <w:ind w:left="0"/>
        <w:jc w:val="both"/>
      </w:pPr>
      <w:r>
        <w:rPr>
          <w:rFonts w:ascii="Times New Roman"/>
          <w:b w:val="false"/>
          <w:i w:val="false"/>
          <w:color w:val="000000"/>
          <w:sz w:val="28"/>
        </w:rPr>
        <w:t>
      Бюджеттiң атқарылуы барысында бюджет қаражатының үнемделуi пайда болған жағдайда:</w:t>
      </w:r>
    </w:p>
    <w:p>
      <w:pPr>
        <w:spacing w:after="0"/>
        <w:ind w:left="0"/>
        <w:jc w:val="both"/>
      </w:pPr>
      <w:r>
        <w:rPr>
          <w:rFonts w:ascii="Times New Roman"/>
          <w:b w:val="false"/>
          <w:i w:val="false"/>
          <w:color w:val="000000"/>
          <w:sz w:val="28"/>
        </w:rPr>
        <w:t>
      Республикалық бюджет комиссиясының қарауынсыз, қарыздар, гранттар, Қазақстан Республикасының Ұлттық қорынан бөлінетін нысаналы трансферттер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тиісті бюджет комиссиясының қарауынсыз, қарыздар, гранттар, Қазақстан Республикасының Ұлттық қорынан бөлінетін нысаналы трансферттер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 әкімшілерімен келісу бойынша, жоғары тұрған бюджеттен бөлінетін нысаналы даму трансферттері есебінен қаржыландырылатын жергілікті бюджеттік инвестициялық жобалар арасында қайта бөлуге құқылы;</w:t>
      </w:r>
    </w:p>
    <w:p>
      <w:pPr>
        <w:spacing w:after="0"/>
        <w:ind w:left="0"/>
        <w:jc w:val="both"/>
      </w:pPr>
      <w:r>
        <w:rPr>
          <w:rFonts w:ascii="Times New Roman"/>
          <w:b w:val="false"/>
          <w:i w:val="false"/>
          <w:color w:val="000000"/>
          <w:sz w:val="28"/>
        </w:rPr>
        <w:t xml:space="preserve">
      бюджеттік бағдарламалар әкімшілері дамудың бюджеттік кіші бағдарламасының іске асырылуында көзделмеген жаңа бюджеттік инвестициялық жобаларға қаражат бөлуді және бюджеттік инвестициялар жобалары құнының қымбаттауымен байланысты шығыстарды қоспағанда, тиісті бюджет комиссияның қарауынсыз бюджеттік бағдарлама әкімшісінің шешімімен бюджеттік бағдарламаға өзгерістер енгізу жолымен бір бюджеттік бағдарлама ішінде дамудың бюджеттік кіші бағдарламасына ағымдағы бюджеттік кіші бағдарлама бойынша пайда болған үнемдеу сомасын қайта бөлуге құқылы. </w:t>
      </w:r>
    </w:p>
    <w:p>
      <w:pPr>
        <w:spacing w:after="0"/>
        <w:ind w:left="0"/>
        <w:jc w:val="both"/>
      </w:pPr>
      <w:r>
        <w:rPr>
          <w:rFonts w:ascii="Times New Roman"/>
          <w:b w:val="false"/>
          <w:i w:val="false"/>
          <w:color w:val="000000"/>
          <w:sz w:val="28"/>
        </w:rPr>
        <w:t xml:space="preserve">
      9-1. Бюджеттің атқарылуы барысында республикалық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облыстар, республикалық маңызы бар қала және астана арасында тиісті облыстардың, республикалық маңызы бар қаланың, астананың жергілікті атқарушы органдарымен келісу бойынша қаражатты қайта бөлуге құқылы. </w:t>
      </w:r>
    </w:p>
    <w:p>
      <w:pPr>
        <w:spacing w:after="0"/>
        <w:ind w:left="0"/>
        <w:jc w:val="both"/>
      </w:pPr>
      <w:r>
        <w:rPr>
          <w:rFonts w:ascii="Times New Roman"/>
          <w:b w:val="false"/>
          <w:i w:val="false"/>
          <w:color w:val="000000"/>
          <w:sz w:val="28"/>
        </w:rPr>
        <w:t>
      Бюджеттің атқарылуы барысында облыстық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аудандар (облыстық маңызы бар қалалар) арасында тиісті аудандардың, облыстық маңызы бар қалалардың жергілікті атқарушы органдарымен келісу бойынша қаражатты қайта бөлуге құқылы.</w:t>
      </w:r>
    </w:p>
    <w:p>
      <w:pPr>
        <w:spacing w:after="0"/>
        <w:ind w:left="0"/>
        <w:jc w:val="both"/>
      </w:pPr>
      <w:r>
        <w:rPr>
          <w:rFonts w:ascii="Times New Roman"/>
          <w:b w:val="false"/>
          <w:i w:val="false"/>
          <w:color w:val="000000"/>
          <w:sz w:val="28"/>
        </w:rPr>
        <w:t>
      9-2. Облыстың, республикалық маңызы бар қаланың, астананың, ауданның, облыстық маңызы бар қаланың жергілікті атқарушы органы қаражатты тікелей және түпкілікті нәтижелердің жоспарланған көрсеткіштерін сақтау шартымен, ағымдағы қаржы жылына арналып бекітілген (нақтыланған) жергілікті бюджетте көзделген жергілікті бюджеттік инвестициялық жобалар арасында нысаналы даму трансферттерi бойынша бір бюджеттік бағдарлама ішінде жоғары тұрған бюджеттік бағдарламалар әкімшісімен келісу бойынша бюджетті атқару жөніндегі орталық уәкілетті орган айқындайтын тәртіппен қайта бөлуге құқылы.</w:t>
      </w:r>
    </w:p>
    <w:p>
      <w:pPr>
        <w:spacing w:after="0"/>
        <w:ind w:left="0"/>
        <w:jc w:val="both"/>
      </w:pPr>
      <w:r>
        <w:rPr>
          <w:rFonts w:ascii="Times New Roman"/>
          <w:b w:val="false"/>
          <w:i w:val="false"/>
          <w:color w:val="000000"/>
          <w:sz w:val="28"/>
        </w:rPr>
        <w:t>
      9-3. Бюджетті атқару барысында бюджеттік бағдарламалар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өзгертусіз, бюджеттің атқарылуы жөніндегі орталық уәкілетті орган айқындайтын тәртіппен:</w:t>
      </w:r>
    </w:p>
    <w:p>
      <w:pPr>
        <w:spacing w:after="0"/>
        <w:ind w:left="0"/>
        <w:jc w:val="both"/>
      </w:pPr>
      <w:r>
        <w:rPr>
          <w:rFonts w:ascii="Times New Roman"/>
          <w:b w:val="false"/>
          <w:i w:val="false"/>
          <w:color w:val="000000"/>
          <w:sz w:val="28"/>
        </w:rPr>
        <w:t>
      1) тиісті бюджет комиссиясының қарауынсыз, ағымдағы бір бюджеттік бағдарламаның немесе бюджеттік бағдарламаның ағымдағы бір бюджеттік кіші бағдарламасы шегіндегі іс-шаралар арасында дербес;</w:t>
      </w:r>
    </w:p>
    <w:p>
      <w:pPr>
        <w:spacing w:after="0"/>
        <w:ind w:left="0"/>
        <w:jc w:val="both"/>
      </w:pPr>
      <w:r>
        <w:rPr>
          <w:rFonts w:ascii="Times New Roman"/>
          <w:b w:val="false"/>
          <w:i w:val="false"/>
          <w:color w:val="000000"/>
          <w:sz w:val="28"/>
        </w:rPr>
        <w:t>
      2) қарыздар, гранттар, Қазақстан Республикасы Ұлттық қорынан бөлінетін нысаналы трансферттер, жоғары тұрған бюджеттен бөлінетін нысаналы трансферттер қаражаттары есебінен қаржыландырылатын бюджеттік кіші бағдарламаларды қоспағанда, тиісті бюджет комиссиясының қарауынсыз бір бюджеттік бағдарлама шегінде ағымдағы бюджеттік кіші бағдарламалар арасында;</w:t>
      </w:r>
    </w:p>
    <w:p>
      <w:pPr>
        <w:spacing w:after="0"/>
        <w:ind w:left="0"/>
        <w:jc w:val="both"/>
      </w:pPr>
      <w:r>
        <w:rPr>
          <w:rFonts w:ascii="Times New Roman"/>
          <w:b w:val="false"/>
          <w:i w:val="false"/>
          <w:color w:val="000000"/>
          <w:sz w:val="28"/>
        </w:rPr>
        <w:t>
      3) қарыздар, гранттар, Қазақстан Республикасы Ұлттық қорынан бөлінетін нысаналы трансферттер және жоғары тұрған бюджеттен бөлінетін нысаналы трансферттер қаражаттары есебінен қаржыландырылатын кіші бағдарламаларды қоспағанда, бюджет комиссиясының қарауынсыз бір бюджеттік даму бағдарламасы немесе бюджеттік бағдарламаның бір кіші даму бағдарламасы шегінде бюджеттік инвестициялық жобалар арасында;</w:t>
      </w:r>
    </w:p>
    <w:p>
      <w:pPr>
        <w:spacing w:after="0"/>
        <w:ind w:left="0"/>
        <w:jc w:val="both"/>
      </w:pPr>
      <w:r>
        <w:rPr>
          <w:rFonts w:ascii="Times New Roman"/>
          <w:b w:val="false"/>
          <w:i w:val="false"/>
          <w:color w:val="000000"/>
          <w:sz w:val="28"/>
        </w:rPr>
        <w:t>
      4) қарыздар, гранттар, Қазақстан Республикасы Ұлттық қорынан бөлінетін нысаналы трансферттер және жоғары тұрған бюджеттен бөлінетін нысаналы трансферттер қаражаттары есебінен қаржыландырылатын кіші бағдарламаларды қоспағанда, бюджет комиссиясының қарауынсыз, бір бюджеттік бағдарлама шегінде дамудың бюджеттік кіші бағдарламалары арасында қайта бөлуге құқылы.";</w:t>
      </w:r>
    </w:p>
    <w:p>
      <w:pPr>
        <w:spacing w:after="0"/>
        <w:ind w:left="0"/>
        <w:jc w:val="both"/>
      </w:pPr>
      <w:r>
        <w:rPr>
          <w:rFonts w:ascii="Times New Roman"/>
          <w:b w:val="false"/>
          <w:i w:val="false"/>
          <w:color w:val="000000"/>
          <w:sz w:val="28"/>
        </w:rPr>
        <w:t>
      32) 88-баптың 1-тармағы мынадай мазмұндағы 10) тармақшамен толықтырылсын:</w:t>
      </w:r>
    </w:p>
    <w:p>
      <w:pPr>
        <w:spacing w:after="0"/>
        <w:ind w:left="0"/>
        <w:jc w:val="both"/>
      </w:pPr>
      <w:r>
        <w:rPr>
          <w:rFonts w:ascii="Times New Roman"/>
          <w:b w:val="false"/>
          <w:i w:val="false"/>
          <w:color w:val="000000"/>
          <w:sz w:val="28"/>
        </w:rPr>
        <w:t>
      "10) қазынашылық сүйемелдеу шеңберінде бас мердігерлерге (қосалқы мердігерлерге) аударылған ақшаны есепке жазуға және пайдалануға (бұдан әрі – мемлекеттік сатып алу шоттары) байланысты операцияларды есепке алуға арналады.";</w:t>
      </w:r>
    </w:p>
    <w:p>
      <w:pPr>
        <w:spacing w:after="0"/>
        <w:ind w:left="0"/>
        <w:jc w:val="both"/>
      </w:pPr>
      <w:r>
        <w:rPr>
          <w:rFonts w:ascii="Times New Roman"/>
          <w:b w:val="false"/>
          <w:i w:val="false"/>
          <w:color w:val="000000"/>
          <w:sz w:val="28"/>
        </w:rPr>
        <w:t>
      33) 91-баптың 2-тармағы мынадай мазмұндағы үшінші бөлікпен толықтырылсын:</w:t>
      </w:r>
    </w:p>
    <w:p>
      <w:pPr>
        <w:spacing w:after="0"/>
        <w:ind w:left="0"/>
        <w:jc w:val="both"/>
      </w:pPr>
      <w:r>
        <w:rPr>
          <w:rFonts w:ascii="Times New Roman"/>
          <w:b w:val="false"/>
          <w:i w:val="false"/>
          <w:color w:val="000000"/>
          <w:sz w:val="28"/>
        </w:rPr>
        <w:t>
      "Мемлекеттік мекемелердің бюджетті атқару жөніндегі орталық уәкілетті органның шоттарынан шетел валютасын қайта айырбастау және есепке жазу тәртібін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34) 94-баптың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Республикалық бюджетке түсетін түсімдердің алынуына, бюджетке артық (қате) төленген салықтық емес түсімдердің, негізгі капиталды сатудан, трансферттерден түсетін түсімдердің сомаларының, бюджеттік кредиттерді өтеу, мемлекеттің қаржы активтерін сатудан түсетін сомалардың, қарыздардың бюджеттен қайтарылуына және (немесе) есепке жазылуына жауапты уәкілетті органдардың тізбесін бюджеттік атқару жөніндегі орталық уәкілетті орган айқындайды.";</w:t>
      </w:r>
    </w:p>
    <w:p>
      <w:pPr>
        <w:spacing w:after="0"/>
        <w:ind w:left="0"/>
        <w:jc w:val="both"/>
      </w:pPr>
      <w:r>
        <w:rPr>
          <w:rFonts w:ascii="Times New Roman"/>
          <w:b w:val="false"/>
          <w:i w:val="false"/>
          <w:color w:val="000000"/>
          <w:sz w:val="28"/>
        </w:rPr>
        <w:t>
      35) 96-баптың 4-тармағының екінші бөлігі және 8-тармағы мынадай редакцияда жазылсын:</w:t>
      </w:r>
    </w:p>
    <w:p>
      <w:pPr>
        <w:spacing w:after="0"/>
        <w:ind w:left="0"/>
        <w:jc w:val="both"/>
      </w:pPr>
      <w:r>
        <w:rPr>
          <w:rFonts w:ascii="Times New Roman"/>
          <w:b w:val="false"/>
          <w:i w:val="false"/>
          <w:color w:val="000000"/>
          <w:sz w:val="28"/>
        </w:rPr>
        <w:t>
      "Қазақстан Республикасы ратификациялаған мемлекеттік қарыздар туралы немесе байланысты грант туралы халықаралық шарт шеңберіндегі мемлекеттік мекемелердің азаматтық-құқықтық мәмілелерін мемлекеттік мекемелер:</w:t>
      </w:r>
    </w:p>
    <w:p>
      <w:pPr>
        <w:spacing w:after="0"/>
        <w:ind w:left="0"/>
        <w:jc w:val="both"/>
      </w:pPr>
      <w:r>
        <w:rPr>
          <w:rFonts w:ascii="Times New Roman"/>
          <w:b w:val="false"/>
          <w:i w:val="false"/>
          <w:color w:val="000000"/>
          <w:sz w:val="28"/>
        </w:rPr>
        <w:t>
      қарыз немесе байланысты грант қаражаты есебінен - қарыз немесе байланысты грант қаражатының қолжетімділік мерзімінен аспайтын мерзімге;</w:t>
      </w:r>
    </w:p>
    <w:p>
      <w:pPr>
        <w:spacing w:after="0"/>
        <w:ind w:left="0"/>
        <w:jc w:val="both"/>
      </w:pPr>
      <w:r>
        <w:rPr>
          <w:rFonts w:ascii="Times New Roman"/>
          <w:b w:val="false"/>
          <w:i w:val="false"/>
          <w:color w:val="000000"/>
          <w:sz w:val="28"/>
        </w:rPr>
        <w:t>
      республикалық бюджеттен қоса қаржыландыру қаражаты есебінен - қарыз қаражатының қолжетімділігі мерзімі аяқталатын қаржы жылының соңына дейінгі мерзімге жасасады.";</w:t>
      </w:r>
    </w:p>
    <w:p>
      <w:pPr>
        <w:spacing w:after="0"/>
        <w:ind w:left="0"/>
        <w:jc w:val="both"/>
      </w:pPr>
      <w:r>
        <w:rPr>
          <w:rFonts w:ascii="Times New Roman"/>
          <w:b w:val="false"/>
          <w:i w:val="false"/>
          <w:color w:val="000000"/>
          <w:sz w:val="28"/>
        </w:rPr>
        <w:t xml:space="preserve">
      "8. Қазақстан Республикасы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w:t>
      </w:r>
      <w:r>
        <w:br/>
      </w:r>
      <w:r>
        <w:rPr>
          <w:rFonts w:ascii="Times New Roman"/>
          <w:b w:val="false"/>
          <w:i w:val="false"/>
          <w:color w:val="000000"/>
          <w:sz w:val="28"/>
        </w:rPr>
        <w:t>20 желтоқсанынан кейiн тiркеуге жол берiлмейдi.";</w:t>
      </w:r>
    </w:p>
    <w:p>
      <w:pPr>
        <w:spacing w:after="0"/>
        <w:ind w:left="0"/>
        <w:jc w:val="both"/>
      </w:pPr>
      <w:r>
        <w:rPr>
          <w:rFonts w:ascii="Times New Roman"/>
          <w:b w:val="false"/>
          <w:i w:val="false"/>
          <w:color w:val="000000"/>
          <w:sz w:val="28"/>
        </w:rPr>
        <w:t>
      36) 97-бапта: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екінші және төртінші бөліктер мынадай редакцияда жазылсын:</w:t>
      </w:r>
    </w:p>
    <w:p>
      <w:pPr>
        <w:spacing w:after="0"/>
        <w:ind w:left="0"/>
        <w:jc w:val="both"/>
      </w:pPr>
      <w:r>
        <w:rPr>
          <w:rFonts w:ascii="Times New Roman"/>
          <w:b w:val="false"/>
          <w:i w:val="false"/>
          <w:color w:val="000000"/>
          <w:sz w:val="28"/>
        </w:rPr>
        <w:t>
      "Бюджеттік бағдарламалар әкімшісінің квазимемлекеттік сектор субъектілеріне қаражатты аударуы қаржы-экономикалық негіздемеге немесе техникалық-экономикалық негіздемеге (жобалау-сметалық құжаттамаға) сәйкес төлемнің негізділігін растайтын құжаттардың, сондай-ақ ағымдағы қаржы жылына оларда көрсетілген сомалар шегінде Қазақстан Республикасының заңнамасында көзделген құжаттың өзге де түрі негізінде жүзеге асырылады.";</w:t>
      </w:r>
    </w:p>
    <w:p>
      <w:pPr>
        <w:spacing w:after="0"/>
        <w:ind w:left="0"/>
        <w:jc w:val="both"/>
      </w:pPr>
      <w:r>
        <w:rPr>
          <w:rFonts w:ascii="Times New Roman"/>
          <w:b w:val="false"/>
          <w:i w:val="false"/>
          <w:color w:val="000000"/>
          <w:sz w:val="28"/>
        </w:rPr>
        <w:t>
      "Квазимемлекеттік сектор субъектілерінің шоттарындағы ағымдағы жылы жарғылық капиталды қалыптастыруға (толтыруға) бөлінген және есепті кезеңнің соңында пайдаланылмай қалған қаражат қалдықтары квазимемлекеттік сектор субъектілерінің ағымдағы жылы пайдаланылмаған қаражаты болып табылады және бюджеттік бағдарламалардың тиімсіз атқарылуына жатады.";</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"Акционерлік қоғам нысанында құрылған квазимемлекеттік сектор субъектілерінің жарғылық капиталына мемлекеттің қатысуы арқылы бюджеттік инвестицияларды іске асыру қорытындылары бойынша қалыптасқан олардың қолма-қол ақшаны бақылау шоттарындағы, ағымдағы шоттарындағы пайдаланылмаған қалдықтар:</w:t>
      </w:r>
    </w:p>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шоттарындағы, ағымдағы шоттарындағы жарғылық капиталына мемлекеттің қатысуы бюджеттік инвестицияларды іске асыру қорытындылары бойынша бюджет қаражатын үнемдеу түрінде қалыптасқан пайдаланылмаған қалдықтары:</w:t>
      </w:r>
    </w:p>
    <w:p>
      <w:pPr>
        <w:spacing w:after="0"/>
        <w:ind w:left="0"/>
        <w:jc w:val="both"/>
      </w:pPr>
      <w:r>
        <w:rPr>
          <w:rFonts w:ascii="Times New Roman"/>
          <w:b w:val="false"/>
          <w:i w:val="false"/>
          <w:color w:val="000000"/>
          <w:sz w:val="28"/>
        </w:rPr>
        <w:t>
      қолма-қол ақшаны бақылау шоттарындағы пайдаланылмаған қалдықтарды бюджеттік жоспарлау жөніндегі орталық уәкілетті органмен келісу бойынша мемлекеттік жоспарлау жөнiндегi орталық уәкiлеттi орган айқындайтын тәртiппен бюджеттік инвестициялардың ағымдағы қаржы-экономикалық негіздемесіне түзету жүргізумен және (немесе) жаңа қаржы-экономикалық негіздемесін әзірлей отырып, жаңа және (немесе) ағымдағы жобаны (ларды) іске асыруға бағыттау;</w:t>
      </w:r>
    </w:p>
    <w:p>
      <w:pPr>
        <w:spacing w:after="0"/>
        <w:ind w:left="0"/>
        <w:jc w:val="both"/>
      </w:pPr>
      <w:r>
        <w:rPr>
          <w:rFonts w:ascii="Times New Roman"/>
          <w:b w:val="false"/>
          <w:i w:val="false"/>
          <w:color w:val="000000"/>
          <w:sz w:val="28"/>
        </w:rPr>
        <w:t>
      квазимемлекеттік сектор субъектісінің басқару органының (құрылтайшысының) шешімі бойынша, егер үнемдеу сомасы республикалық бюджет туралы заңда белгіленген айлық есептік көрсеткіштің 50000 еселенген мөлшерінен аспайтын болса, қаржы-экономикалық негіздемені түзетпей-ақ, үнемделген қаражатты даму мақсаттарына (жаңғыртуға, активтер сатып алуға) пайдалану;</w:t>
      </w:r>
    </w:p>
    <w:p>
      <w:pPr>
        <w:spacing w:after="0"/>
        <w:ind w:left="0"/>
        <w:jc w:val="both"/>
      </w:pPr>
      <w:r>
        <w:rPr>
          <w:rFonts w:ascii="Times New Roman"/>
          <w:b w:val="false"/>
          <w:i w:val="false"/>
          <w:color w:val="000000"/>
          <w:sz w:val="28"/>
        </w:rPr>
        <w:t>
      мемлекеттік жоспарлау жөніндегі орталық уәкілетті органмен және Қазақстан Республикасы Ұлттық Банкімен келісу бойынша бюджетті атқару жөнiндегi орталық уәкiлеттi орган айқындайтын тәртiппен орналастырылған акцияларды (қатысу үлестерін) сатып алу және (немесе) акциялардың номиналды құнын төмендету арқылы, бюджеттік инвестицияларды іске асыру қорытындылары бойынша пайдаланылмаған (бюджет қаражатын үнемдеу) бюджет қаражатын қайтару мақсатында квазимемлекеттік сектор субъектісінің жарғылық капиталын азайту арқылы пайдаланылуы мүмкін.";</w:t>
      </w:r>
    </w:p>
    <w:p>
      <w:pPr>
        <w:spacing w:after="0"/>
        <w:ind w:left="0"/>
        <w:jc w:val="both"/>
      </w:pPr>
      <w:r>
        <w:rPr>
          <w:rFonts w:ascii="Times New Roman"/>
          <w:b w:val="false"/>
          <w:i w:val="false"/>
          <w:color w:val="000000"/>
          <w:sz w:val="28"/>
        </w:rPr>
        <w:t>
      мынадай мазмұндағы 3-1 және 5-2-тармақтармен толықтырылсын:</w:t>
      </w:r>
    </w:p>
    <w:p>
      <w:pPr>
        <w:spacing w:after="0"/>
        <w:ind w:left="0"/>
        <w:jc w:val="both"/>
      </w:pPr>
      <w:r>
        <w:rPr>
          <w:rFonts w:ascii="Times New Roman"/>
          <w:b w:val="false"/>
          <w:i w:val="false"/>
          <w:color w:val="000000"/>
          <w:sz w:val="28"/>
        </w:rPr>
        <w:t>
      "3-1. Қазынашылық сүйемелдеу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және ақша аударулар бас мердігер бекіткен тізбе бойынша қосалқы мердігерлердің мемлекеттік сатып алу шоттарына жасалады.";</w:t>
      </w:r>
    </w:p>
    <w:p>
      <w:pPr>
        <w:spacing w:after="0"/>
        <w:ind w:left="0"/>
        <w:jc w:val="both"/>
      </w:pPr>
      <w:r>
        <w:rPr>
          <w:rFonts w:ascii="Times New Roman"/>
          <w:b w:val="false"/>
          <w:i w:val="false"/>
          <w:color w:val="000000"/>
          <w:sz w:val="28"/>
        </w:rPr>
        <w:t>
      "5-2. Бюджетті атқару жөніндегі уәкілетті органның аумақтық бөлімшесі қазынашылық сүйемелдеу шеңберінде мемлекеттік сатып алу шоттарынан төлемдерді жүргізу кезінде ағымдағы бақылауды жүргізеді, ол төлем тапсырмаларын:</w:t>
      </w:r>
    </w:p>
    <w:p>
      <w:pPr>
        <w:spacing w:after="0"/>
        <w:ind w:left="0"/>
        <w:jc w:val="both"/>
      </w:pPr>
      <w:r>
        <w:rPr>
          <w:rFonts w:ascii="Times New Roman"/>
          <w:b w:val="false"/>
          <w:i w:val="false"/>
          <w:color w:val="000000"/>
          <w:sz w:val="28"/>
        </w:rPr>
        <w:t>
      1) төлемнің негізділігін растайтын құжаттардың: төлем сертификаты мен электронды шот-фактураның болуын;</w:t>
      </w:r>
    </w:p>
    <w:p>
      <w:pPr>
        <w:spacing w:after="0"/>
        <w:ind w:left="0"/>
        <w:jc w:val="both"/>
      </w:pPr>
      <w:r>
        <w:rPr>
          <w:rFonts w:ascii="Times New Roman"/>
          <w:b w:val="false"/>
          <w:i w:val="false"/>
          <w:color w:val="000000"/>
          <w:sz w:val="28"/>
        </w:rPr>
        <w:t>
      2) нысанды толтырудың толықтығы мен дұрыстығы бойынша Қазақстан Республикасының банк заңнамасының талаптарына сәйкес келуін тексеруді білдіреді.";</w:t>
      </w:r>
    </w:p>
    <w:p>
      <w:pPr>
        <w:spacing w:after="0"/>
        <w:ind w:left="0"/>
        <w:jc w:val="both"/>
      </w:pPr>
      <w:r>
        <w:rPr>
          <w:rFonts w:ascii="Times New Roman"/>
          <w:b w:val="false"/>
          <w:i w:val="false"/>
          <w:color w:val="000000"/>
          <w:sz w:val="28"/>
        </w:rPr>
        <w:t>
      6-1-тармақтың бірінші абзацы мынадай редакцияда жазылсын:</w:t>
      </w:r>
    </w:p>
    <w:p>
      <w:pPr>
        <w:spacing w:after="0"/>
        <w:ind w:left="0"/>
        <w:jc w:val="both"/>
      </w:pPr>
      <w:r>
        <w:rPr>
          <w:rFonts w:ascii="Times New Roman"/>
          <w:b w:val="false"/>
          <w:i w:val="false"/>
          <w:color w:val="000000"/>
          <w:sz w:val="28"/>
        </w:rPr>
        <w:t>
      "6-1. Квазимемлекеттік сектор субъектісі, объектілерді салумен байланысты инвестициялық жобаны іске асыратын бас мердігер және (немесе) қосалқы мердігер:"</w:t>
      </w:r>
    </w:p>
    <w:p>
      <w:pPr>
        <w:spacing w:after="0"/>
        <w:ind w:left="0"/>
        <w:jc w:val="both"/>
      </w:pPr>
      <w:r>
        <w:rPr>
          <w:rFonts w:ascii="Times New Roman"/>
          <w:b w:val="false"/>
          <w:i w:val="false"/>
          <w:color w:val="000000"/>
          <w:sz w:val="28"/>
        </w:rPr>
        <w:t>
      мынадай мазмұндағы 6-2-тармақпен толықтырылсын:</w:t>
      </w:r>
    </w:p>
    <w:p>
      <w:pPr>
        <w:spacing w:after="0"/>
        <w:ind w:left="0"/>
        <w:jc w:val="both"/>
      </w:pPr>
      <w:r>
        <w:rPr>
          <w:rFonts w:ascii="Times New Roman"/>
          <w:b w:val="false"/>
          <w:i w:val="false"/>
          <w:color w:val="000000"/>
          <w:sz w:val="28"/>
        </w:rPr>
        <w:t>
      "6-2. Осы баптың 5-2-тармағында көрсетілген растаушы құжаттардың анықтығы мен негізділігі үшін қазынашылық сүйемелдеу шеңберінде объектілерді салумен байланысты инвестициялық жобаларды іске асыратын бас мердігерлердің/қосалқы мердігерлер Қазақстан Республикасының заңдарына сәйкес жауапты болады.";</w:t>
      </w:r>
    </w:p>
    <w:p>
      <w:pPr>
        <w:spacing w:after="0"/>
        <w:ind w:left="0"/>
        <w:jc w:val="both"/>
      </w:pPr>
      <w:r>
        <w:rPr>
          <w:rFonts w:ascii="Times New Roman"/>
          <w:b w:val="false"/>
          <w:i w:val="false"/>
          <w:color w:val="000000"/>
          <w:sz w:val="28"/>
        </w:rPr>
        <w:t>
      37) 104-тармақта:</w:t>
      </w:r>
    </w:p>
    <w:p>
      <w:pPr>
        <w:spacing w:after="0"/>
        <w:ind w:left="0"/>
        <w:jc w:val="both"/>
      </w:pPr>
      <w:r>
        <w:rPr>
          <w:rFonts w:ascii="Times New Roman"/>
          <w:b w:val="false"/>
          <w:i w:val="false"/>
          <w:color w:val="000000"/>
          <w:sz w:val="28"/>
        </w:rPr>
        <w:t>
      4-тармақтың 6) тармақшасы мынадай редакцияда жазылсын:</w:t>
      </w:r>
    </w:p>
    <w:p>
      <w:pPr>
        <w:spacing w:after="0"/>
        <w:ind w:left="0"/>
        <w:jc w:val="both"/>
      </w:pPr>
      <w:r>
        <w:rPr>
          <w:rFonts w:ascii="Times New Roman"/>
          <w:b w:val="false"/>
          <w:i w:val="false"/>
          <w:color w:val="000000"/>
          <w:sz w:val="28"/>
        </w:rPr>
        <w:t>
      "6) осы Кодекстің 45-бабының 4-2-тармағының бірінші бөлігіне сәйкес енгізілген өзгерістер ескеріле отырып, жергілікті бюджеттен шығыстардың жекелеген бағыттары жалпы сипаттағы трансферттер көлемдері туралы заңда (облыстық мәслихаттың шешімінде) белгіленген ең төменгі көлемдерден төмен көлемде қаржыландырылған жағдайда, белгіленген соманың төлемдер бойынша қаржыландырудың тиісті қаржы жылының соңындағы жиынтық жоспарының жылдық сомасынан асып кеткен сомасы өткен қаржы жылының қорытындылары бойынша жергілікті атқарушы органдардың қайтаруына;";</w:t>
      </w:r>
    </w:p>
    <w:p>
      <w:pPr>
        <w:spacing w:after="0"/>
        <w:ind w:left="0"/>
        <w:jc w:val="both"/>
      </w:pPr>
      <w:r>
        <w:rPr>
          <w:rFonts w:ascii="Times New Roman"/>
          <w:b w:val="false"/>
          <w:i w:val="false"/>
          <w:color w:val="000000"/>
          <w:sz w:val="28"/>
        </w:rPr>
        <w:t>
      6 және 6-1-тармақтар мынадай редакцияда жазылсын:</w:t>
      </w:r>
    </w:p>
    <w:p>
      <w:pPr>
        <w:spacing w:after="0"/>
        <w:ind w:left="0"/>
        <w:jc w:val="both"/>
      </w:pPr>
      <w:r>
        <w:rPr>
          <w:rFonts w:ascii="Times New Roman"/>
          <w:b w:val="false"/>
          <w:i w:val="false"/>
          <w:color w:val="000000"/>
          <w:sz w:val="28"/>
        </w:rPr>
        <w:t>
      "6. Бюджеттік бағдарламаның басшысы бюджеттік бағдарлама нәтижелерінің көрсеткіштеріне қол жеткізбеуге әкеп соққан бюджет қаражатын игермегені үшін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6-1. Бюджет қаражаты толық игерілген кезде бюджеттік бағдарламалардың тікелей және түпкілікті нәтижелеріне қол жеткізбегені үшін бюджеттік бағдарламаның басшысы Қазақстан Республикасының заңдарына сәйкес жауапты болады.";</w:t>
      </w:r>
    </w:p>
    <w:p>
      <w:pPr>
        <w:spacing w:after="0"/>
        <w:ind w:left="0"/>
        <w:jc w:val="both"/>
      </w:pPr>
      <w:r>
        <w:rPr>
          <w:rFonts w:ascii="Times New Roman"/>
          <w:b w:val="false"/>
          <w:i w:val="false"/>
          <w:color w:val="000000"/>
          <w:sz w:val="28"/>
        </w:rPr>
        <w:t>
      38) 107-баптың 4-тармағының екінші абзацы мен 4-1-тармағының бірінші бөлігі мынадай редакцияда жазылсын:</w:t>
      </w:r>
    </w:p>
    <w:p>
      <w:pPr>
        <w:spacing w:after="0"/>
        <w:ind w:left="0"/>
        <w:jc w:val="both"/>
      </w:pPr>
      <w:r>
        <w:rPr>
          <w:rFonts w:ascii="Times New Roman"/>
          <w:b w:val="false"/>
          <w:i w:val="false"/>
          <w:color w:val="000000"/>
          <w:sz w:val="28"/>
        </w:rPr>
        <w:t>
      "мемлекеттік жоспарлау жөніндегі орталық уәкілетті органға стратегиялық жоспарларға енгізілетін өзгерістер мен толықтырулардың жобаларын, өзгерістер енгізу көзделетін стратегиялық жоспарларды әзірлейтін республикалық бюджеттік бағдарламалар әкімшілерінің бюджеттік бағдарламаларының жобалары;";</w:t>
      </w:r>
    </w:p>
    <w:p>
      <w:pPr>
        <w:spacing w:after="0"/>
        <w:ind w:left="0"/>
        <w:jc w:val="both"/>
      </w:pPr>
      <w:r>
        <w:rPr>
          <w:rFonts w:ascii="Times New Roman"/>
          <w:b w:val="false"/>
          <w:i w:val="false"/>
          <w:color w:val="000000"/>
          <w:sz w:val="28"/>
        </w:rPr>
        <w:t>
      "4-1. Мемлекеттік жоспарлау жөніндегі орталық уәкілетті орган республикалық бюджеттік бағдарламалар әкімшілері стратегиялық жоспарларға енгізілетін өзгерістер мен толықтырулардың жобаларын, стратегиялық жоспарлар әзірлейтін республикалық бюджеттік бағдарламалар әкімшілері бюджеттік бағдарламаларының жобаларын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p>
    <w:p>
      <w:pPr>
        <w:spacing w:after="0"/>
        <w:ind w:left="0"/>
        <w:jc w:val="both"/>
      </w:pPr>
      <w:r>
        <w:rPr>
          <w:rFonts w:ascii="Times New Roman"/>
          <w:b w:val="false"/>
          <w:i w:val="false"/>
          <w:color w:val="000000"/>
          <w:sz w:val="28"/>
        </w:rPr>
        <w:t>
      39) 110-баптың 7-тармағы мынадай мазмұндағы екінші бөлікпен толықтырылсын:</w:t>
      </w:r>
    </w:p>
    <w:p>
      <w:pPr>
        <w:spacing w:after="0"/>
        <w:ind w:left="0"/>
        <w:jc w:val="both"/>
      </w:pPr>
      <w:r>
        <w:rPr>
          <w:rFonts w:ascii="Times New Roman"/>
          <w:b w:val="false"/>
          <w:i w:val="false"/>
          <w:color w:val="000000"/>
          <w:sz w:val="28"/>
        </w:rPr>
        <w:t>
      "Тіркелген азаматтық-құқықтық мәмілелерге сәйкес мемлекеттік мекемелер қабылдаған міндеттемелер бойынша бюджет қаражаттары ағымдағы қаржы жылының 20 желтоқсанынан кейін бюджеттi атқару процесiнде секвестрлеуге жатпайды.";</w:t>
      </w:r>
    </w:p>
    <w:p>
      <w:pPr>
        <w:spacing w:after="0"/>
        <w:ind w:left="0"/>
        <w:jc w:val="both"/>
      </w:pPr>
      <w:r>
        <w:rPr>
          <w:rFonts w:ascii="Times New Roman"/>
          <w:b w:val="false"/>
          <w:i w:val="false"/>
          <w:color w:val="000000"/>
          <w:sz w:val="28"/>
        </w:rPr>
        <w:t>
      40) 111-баптың 2-тармағында:</w:t>
      </w:r>
    </w:p>
    <w:p>
      <w:pPr>
        <w:spacing w:after="0"/>
        <w:ind w:left="0"/>
        <w:jc w:val="both"/>
      </w:pPr>
      <w:r>
        <w:rPr>
          <w:rFonts w:ascii="Times New Roman"/>
          <w:b w:val="false"/>
          <w:i w:val="false"/>
          <w:color w:val="000000"/>
          <w:sz w:val="28"/>
        </w:rPr>
        <w:t>
      3-1-тармақша мынадай редакцияда жазылсын:</w:t>
      </w:r>
    </w:p>
    <w:p>
      <w:pPr>
        <w:spacing w:after="0"/>
        <w:ind w:left="0"/>
        <w:jc w:val="both"/>
      </w:pPr>
      <w:r>
        <w:rPr>
          <w:rFonts w:ascii="Times New Roman"/>
          <w:b w:val="false"/>
          <w:i w:val="false"/>
          <w:color w:val="000000"/>
          <w:sz w:val="28"/>
        </w:rPr>
        <w:t>
      "3-1) Республикалық бюджет комисссиясында міндетті түрде қарай отырып, бюджет шығыстарының құрылымын өзгертпей, бюджеттік бағдарламалар тиімсіз орындалған кезде республикалық бюджеттік бағдарламалар әкімшілерінің бюджеттік бағдарламалары арасында, Қазақстан Республикасының Ұлттық қорынан бөлінетін нысаналы трансферттер есебінен қаржыландырылатын бюджеттік бағдарламаларды (кіші бағдарламаларды) қоспағанда, қаражат ағымдағы қаржы жылына бекітілген (нақтыланған) бюджет бойынша бюджеттік бағдарлама шығыстары көлемінің он пайызынан аспайтын көлемде қайта бөлінген;";</w:t>
      </w:r>
    </w:p>
    <w:p>
      <w:pPr>
        <w:spacing w:after="0"/>
        <w:ind w:left="0"/>
        <w:jc w:val="both"/>
      </w:pPr>
      <w:r>
        <w:rPr>
          <w:rFonts w:ascii="Times New Roman"/>
          <w:b w:val="false"/>
          <w:i w:val="false"/>
          <w:color w:val="000000"/>
          <w:sz w:val="28"/>
        </w:rPr>
        <w:t>
      мынадай мазмұндағы 3-2-тармақшамен толықтырылсын:</w:t>
      </w:r>
    </w:p>
    <w:p>
      <w:pPr>
        <w:spacing w:after="0"/>
        <w:ind w:left="0"/>
        <w:jc w:val="both"/>
      </w:pPr>
      <w:r>
        <w:rPr>
          <w:rFonts w:ascii="Times New Roman"/>
          <w:b w:val="false"/>
          <w:i w:val="false"/>
          <w:color w:val="000000"/>
          <w:sz w:val="28"/>
        </w:rPr>
        <w:t>
      3-2) Бюджеттік мониторинг қорытындылары бойынша ағымдағы қаржы жылы ішінде бюджет қаражаты игерілмеген жағдайда, Республикалық бюджет комисссиясында міндетті түрде қарай отырып, бюджет шығыстарының құрылымын өзгертпей, республикалық бюджеттік бағдарламалар әкімшілерінің бюджеттік бағдарламалары арасында, Қазақстан Республикасының Ұлттық қорынан бөлінетін нысаналы трансферттер есебінен қаржыландырылатын бюджеттік бағдарламаларды (кіші бағдарламаларды) қоспағанда, қаражат қайта бөлінген;";</w:t>
      </w:r>
    </w:p>
    <w:p>
      <w:pPr>
        <w:spacing w:after="0"/>
        <w:ind w:left="0"/>
        <w:jc w:val="both"/>
      </w:pPr>
      <w:r>
        <w:rPr>
          <w:rFonts w:ascii="Times New Roman"/>
          <w:b w:val="false"/>
          <w:i w:val="false"/>
          <w:color w:val="000000"/>
          <w:sz w:val="28"/>
        </w:rPr>
        <w:t>
      41) 113-бап мынадай редакцияда жазылсын:</w:t>
      </w:r>
    </w:p>
    <w:p>
      <w:pPr>
        <w:spacing w:after="0"/>
        <w:ind w:left="0"/>
        <w:jc w:val="both"/>
      </w:pPr>
      <w:r>
        <w:rPr>
          <w:rFonts w:ascii="Times New Roman"/>
          <w:b w:val="false"/>
          <w:i w:val="false"/>
          <w:color w:val="000000"/>
          <w:sz w:val="28"/>
        </w:rPr>
        <w:t>
      "113-бап. Нәтижелерді бағалау</w:t>
      </w:r>
    </w:p>
    <w:p>
      <w:pPr>
        <w:spacing w:after="0"/>
        <w:ind w:left="0"/>
        <w:jc w:val="both"/>
      </w:pPr>
      <w:r>
        <w:rPr>
          <w:rFonts w:ascii="Times New Roman"/>
          <w:b w:val="false"/>
          <w:i w:val="false"/>
          <w:color w:val="000000"/>
          <w:sz w:val="28"/>
        </w:rPr>
        <w:t>
      1. Мемлекеттік орган қызметінің ел немесе өңір экономикасының, экономиканың, қоғамның жеке алынған саласының (аясының) дамуына ықпал етуін объективті бағалау, мемлекеттік орган қызметі нәтижелерінің көрсеткіштеріне қол жеткізуді талдау нәтижелерді бағалау болып табылады.</w:t>
      </w:r>
    </w:p>
    <w:p>
      <w:pPr>
        <w:spacing w:after="0"/>
        <w:ind w:left="0"/>
        <w:jc w:val="both"/>
      </w:pPr>
      <w:r>
        <w:rPr>
          <w:rFonts w:ascii="Times New Roman"/>
          <w:b w:val="false"/>
          <w:i w:val="false"/>
          <w:color w:val="000000"/>
          <w:sz w:val="28"/>
        </w:rPr>
        <w:t>
      2. Нәтижелерді бағалау:</w:t>
      </w:r>
    </w:p>
    <w:p>
      <w:pPr>
        <w:spacing w:after="0"/>
        <w:ind w:left="0"/>
        <w:jc w:val="both"/>
      </w:pPr>
      <w:r>
        <w:rPr>
          <w:rFonts w:ascii="Times New Roman"/>
          <w:b w:val="false"/>
          <w:i w:val="false"/>
          <w:color w:val="000000"/>
          <w:sz w:val="28"/>
        </w:rPr>
        <w:t>
      1) Мемлекеттік жоспарлау жүйесіне сәйкес жүргізілетін мемлекеттік жоспарлау жүйесі құжаттарының іске асырылуын бағалауға;</w:t>
      </w:r>
    </w:p>
    <w:p>
      <w:pPr>
        <w:spacing w:after="0"/>
        <w:ind w:left="0"/>
        <w:jc w:val="both"/>
      </w:pPr>
      <w:r>
        <w:rPr>
          <w:rFonts w:ascii="Times New Roman"/>
          <w:b w:val="false"/>
          <w:i w:val="false"/>
          <w:color w:val="000000"/>
          <w:sz w:val="28"/>
        </w:rPr>
        <w:t>
      2) "Мемлекеттік аудит және қаржылық бақылау туралы" Қазақстан Республикасының Заңына сәйкес жүргізілетін тиімділік аудитіне;</w:t>
      </w:r>
    </w:p>
    <w:p>
      <w:pPr>
        <w:spacing w:after="0"/>
        <w:ind w:left="0"/>
        <w:jc w:val="both"/>
      </w:pPr>
      <w:r>
        <w:rPr>
          <w:rFonts w:ascii="Times New Roman"/>
          <w:b w:val="false"/>
          <w:i w:val="false"/>
          <w:color w:val="000000"/>
          <w:sz w:val="28"/>
        </w:rPr>
        <w:t>
      3)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қаланың, астананың жергілікті атқарушы органдары қызметінің тиімділігін бағалауға негізделеді.</w:t>
      </w:r>
    </w:p>
    <w:p>
      <w:pPr>
        <w:spacing w:after="0"/>
        <w:ind w:left="0"/>
        <w:jc w:val="both"/>
      </w:pPr>
      <w:r>
        <w:rPr>
          <w:rFonts w:ascii="Times New Roman"/>
          <w:b w:val="false"/>
          <w:i w:val="false"/>
          <w:color w:val="000000"/>
          <w:sz w:val="28"/>
        </w:rPr>
        <w:t>
      3. Орталық мемлекеттік және жергілікті атқарушы органдардың нәтижелерін бағалау:</w:t>
      </w:r>
    </w:p>
    <w:p>
      <w:pPr>
        <w:spacing w:after="0"/>
        <w:ind w:left="0"/>
        <w:jc w:val="both"/>
      </w:pPr>
      <w:r>
        <w:rPr>
          <w:rFonts w:ascii="Times New Roman"/>
          <w:b w:val="false"/>
          <w:i w:val="false"/>
          <w:color w:val="000000"/>
          <w:sz w:val="28"/>
        </w:rPr>
        <w:t>
      1) Мемлекеттік жоспарлау жүйесі құжаттарының нысаналы индикаторларын таңдаудың негізділігін, олардың анық әрі түсінікті жазылуын талдауды;</w:t>
      </w:r>
    </w:p>
    <w:p>
      <w:pPr>
        <w:spacing w:after="0"/>
        <w:ind w:left="0"/>
        <w:jc w:val="both"/>
      </w:pPr>
      <w:r>
        <w:rPr>
          <w:rFonts w:ascii="Times New Roman"/>
          <w:b w:val="false"/>
          <w:i w:val="false"/>
          <w:color w:val="000000"/>
          <w:sz w:val="28"/>
        </w:rPr>
        <w:t>
      2) Мемлекеттік жоспарлау жүйесі құжаттарының және қол жеткізілмеу немесе асыра орындалу себептері көрсетіле отырып, бюджеттік бағдарламалардың көрсеткіштерін талдауды;</w:t>
      </w:r>
    </w:p>
    <w:p>
      <w:pPr>
        <w:spacing w:after="0"/>
        <w:ind w:left="0"/>
        <w:jc w:val="both"/>
      </w:pPr>
      <w:r>
        <w:rPr>
          <w:rFonts w:ascii="Times New Roman"/>
          <w:b w:val="false"/>
          <w:i w:val="false"/>
          <w:color w:val="000000"/>
          <w:sz w:val="28"/>
        </w:rPr>
        <w:t xml:space="preserve">
      3) стратегиялық жоспарлардың мақсаттары мен мемлекеттік органдардың бюджеттік бағдарламаларының өзара байланысының болуын талдауды; </w:t>
      </w:r>
    </w:p>
    <w:p>
      <w:pPr>
        <w:spacing w:after="0"/>
        <w:ind w:left="0"/>
        <w:jc w:val="both"/>
      </w:pPr>
      <w:r>
        <w:rPr>
          <w:rFonts w:ascii="Times New Roman"/>
          <w:b w:val="false"/>
          <w:i w:val="false"/>
          <w:color w:val="000000"/>
          <w:sz w:val="28"/>
        </w:rPr>
        <w:t>
      4) нәтижелерді бағалау қорытындылары бойынша ұсынымдарды қамтуға тиіс.</w:t>
      </w:r>
    </w:p>
    <w:p>
      <w:pPr>
        <w:spacing w:after="0"/>
        <w:ind w:left="0"/>
        <w:jc w:val="both"/>
      </w:pPr>
      <w:r>
        <w:rPr>
          <w:rFonts w:ascii="Times New Roman"/>
          <w:b w:val="false"/>
          <w:i w:val="false"/>
          <w:color w:val="000000"/>
          <w:sz w:val="28"/>
        </w:rPr>
        <w:t>
      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бағдарламаның басшысы Қазақстан Республикасының заңдарына сәйкес жауапты болады.";</w:t>
      </w:r>
    </w:p>
    <w:p>
      <w:pPr>
        <w:spacing w:after="0"/>
        <w:ind w:left="0"/>
        <w:jc w:val="both"/>
      </w:pPr>
      <w:r>
        <w:rPr>
          <w:rFonts w:ascii="Times New Roman"/>
          <w:b w:val="false"/>
          <w:i w:val="false"/>
          <w:color w:val="000000"/>
          <w:sz w:val="28"/>
        </w:rPr>
        <w:t>
      42) 151-баптың 1-тармағының 2) тармақшасы мынадай редакцияда жазылсын:</w:t>
      </w:r>
    </w:p>
    <w:p>
      <w:pPr>
        <w:spacing w:after="0"/>
        <w:ind w:left="0"/>
        <w:jc w:val="both"/>
      </w:pPr>
      <w:r>
        <w:rPr>
          <w:rFonts w:ascii="Times New Roman"/>
          <w:b w:val="false"/>
          <w:i w:val="false"/>
          <w:color w:val="000000"/>
          <w:sz w:val="28"/>
        </w:rPr>
        <w:t>
      "2) мемлекеттік-жекешелік әріптестік жобалары, оның ішінде концессиялық жобалар.</w:t>
      </w:r>
    </w:p>
    <w:p>
      <w:pPr>
        <w:spacing w:after="0"/>
        <w:ind w:left="0"/>
        <w:jc w:val="both"/>
      </w:pPr>
      <w:r>
        <w:rPr>
          <w:rFonts w:ascii="Times New Roman"/>
          <w:b w:val="false"/>
          <w:i w:val="false"/>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 мен міндеттерді іске асыру шеңберінде инвестициялық ұсынысқа экономикалық қорытындының немесе мемлекеттік-жекешелік әріптестік жобасын іске асырудың орындылығы туралы жекеше әріптесті айқындау жөніндегі тікелей келіссөздер кезінде әлеуетті жекеше әріптес әзірлеген мемлекеттік-жекешелік әріптестік жобасына бизнес-жоспарға қорытындының негізінде жүзеге асырылады.";</w:t>
      </w:r>
    </w:p>
    <w:p>
      <w:pPr>
        <w:spacing w:after="0"/>
        <w:ind w:left="0"/>
        <w:jc w:val="both"/>
      </w:pPr>
      <w:r>
        <w:rPr>
          <w:rFonts w:ascii="Times New Roman"/>
          <w:b w:val="false"/>
          <w:i w:val="false"/>
          <w:color w:val="000000"/>
          <w:sz w:val="28"/>
        </w:rPr>
        <w:t>
      43) 153-бап мынадай мазмұндағы 4-1-тармақпен толықтырылсын:</w:t>
      </w:r>
    </w:p>
    <w:p>
      <w:pPr>
        <w:spacing w:after="0"/>
        <w:ind w:left="0"/>
        <w:jc w:val="both"/>
      </w:pPr>
      <w:r>
        <w:rPr>
          <w:rFonts w:ascii="Times New Roman"/>
          <w:b w:val="false"/>
          <w:i w:val="false"/>
          <w:color w:val="000000"/>
          <w:sz w:val="28"/>
        </w:rPr>
        <w:t>
      "4-1. Техникалық-экономикалық негіздемені әзірлеу жыл сайынғы бюджеті ақпараттық жүйелерді құруға және дамытуға арналған инвестициялық шығындардың жалпы құнынан 10 пайыздан аспайтын, ақпараттық жүйелерді дамытуды көздейтін және заңнамалық нормаларды іске асыруға бағытталған бюджеттік инвестициялық жобалар бойынша талап етілмейді.</w:t>
      </w:r>
    </w:p>
    <w:p>
      <w:pPr>
        <w:spacing w:after="0"/>
        <w:ind w:left="0"/>
        <w:jc w:val="both"/>
      </w:pPr>
      <w:r>
        <w:rPr>
          <w:rFonts w:ascii="Times New Roman"/>
          <w:b w:val="false"/>
          <w:i w:val="false"/>
          <w:color w:val="000000"/>
          <w:sz w:val="28"/>
        </w:rPr>
        <w:t>
      Техникалық-экономикалық негіздемені әзірлеуді талап етпейтін ақпараттық жүйелерді дамытуға бағытталған жобалардың тізбесін ақпараттандыру және байланыс саласындағы уәкілетті орган әзірлейді және бекітеді.";</w:t>
      </w:r>
    </w:p>
    <w:p>
      <w:pPr>
        <w:spacing w:after="0"/>
        <w:ind w:left="0"/>
        <w:jc w:val="both"/>
      </w:pPr>
      <w:r>
        <w:rPr>
          <w:rFonts w:ascii="Times New Roman"/>
          <w:b w:val="false"/>
          <w:i w:val="false"/>
          <w:color w:val="000000"/>
          <w:sz w:val="28"/>
        </w:rPr>
        <w:t>
      44) 154-баптың 2-тармағы мынадай редакцияда жазылсын:</w:t>
      </w:r>
    </w:p>
    <w:p>
      <w:pPr>
        <w:spacing w:after="0"/>
        <w:ind w:left="0"/>
        <w:jc w:val="both"/>
      </w:pPr>
      <w:r>
        <w:rPr>
          <w:rFonts w:ascii="Times New Roman"/>
          <w:b w:val="false"/>
          <w:i w:val="false"/>
          <w:color w:val="000000"/>
          <w:sz w:val="28"/>
        </w:rPr>
        <w:t>
      "2. Бюджеттік бағдарламалар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бюджеттік инвестицияларды іске асырудың орындылығы туралы мемлекеттік инвестициялық жобаның инвестициялық ұсынысына экономикалық қорытынды немесе мемлекеттік-жекешелік әріптестік жобасын іске асырудың орындылығы туралы жекеше әріптесті айқындау жөніндегі тікелей келіссөздер кезінде әлеуетті жекеше әріптес әзірлеген мемлекеттік-жекешелік әріптестік жобасына бизнес-жоспарға қорытындының негізінде қаржы-экономикалық негіздемелер енгізеді.</w:t>
      </w:r>
    </w:p>
    <w:p>
      <w:pPr>
        <w:spacing w:after="0"/>
        <w:ind w:left="0"/>
        <w:jc w:val="both"/>
      </w:pPr>
      <w:r>
        <w:rPr>
          <w:rFonts w:ascii="Times New Roman"/>
          <w:b w:val="false"/>
          <w:i w:val="false"/>
          <w:color w:val="000000"/>
          <w:sz w:val="28"/>
        </w:rPr>
        <w:t>
      Бюджеттік инвестициялардың қаржы-экономикалық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p>
    <w:p>
      <w:pPr>
        <w:spacing w:after="0"/>
        <w:ind w:left="0"/>
        <w:jc w:val="both"/>
      </w:pPr>
      <w:r>
        <w:rPr>
          <w:rFonts w:ascii="Times New Roman"/>
          <w:b w:val="false"/>
          <w:i w:val="false"/>
          <w:color w:val="000000"/>
          <w:sz w:val="28"/>
        </w:rPr>
        <w:t>
      Заңды тұлғаның даму мақсаттары үшін заңды тұлғаның жарғылық капиталын бюджет қаражаты есебінен ұлғайтуға жол беріледі.</w:t>
      </w:r>
    </w:p>
    <w:p>
      <w:pPr>
        <w:spacing w:after="0"/>
        <w:ind w:left="0"/>
        <w:jc w:val="both"/>
      </w:pPr>
      <w:r>
        <w:rPr>
          <w:rFonts w:ascii="Times New Roman"/>
          <w:b w:val="false"/>
          <w:i w:val="false"/>
          <w:color w:val="000000"/>
          <w:sz w:val="28"/>
        </w:rPr>
        <w:t>
      Іс-шараларды, техникалық-технологиялық шешімдерді толықтыруға және (немесе) өзгертуге, тікелей және түпкілікті нәтижелер көрсеткіштерінің төмендеуіне, бекітілген іс-шараларға көзделген шығыстарды ұлғайтуға әкеп соқтыратын, заңды тұлғалардың жарғылық капиталына мемлекеттің қатысуы арқылы бюджеттік инвестициялардың белгіленген қаржы-экономикалық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қаржы-экономикалық негіздемесіне түзету жүргізіледі.</w:t>
      </w:r>
    </w:p>
    <w:p>
      <w:pPr>
        <w:spacing w:after="0"/>
        <w:ind w:left="0"/>
        <w:jc w:val="both"/>
      </w:pPr>
      <w:r>
        <w:rPr>
          <w:rFonts w:ascii="Times New Roman"/>
          <w:b w:val="false"/>
          <w:i w:val="false"/>
          <w:color w:val="000000"/>
          <w:sz w:val="28"/>
        </w:rPr>
        <w:t>
      Бюджет комиссиясының қарауынсыз және ұсынуынсыз бюджеттік инвестициялардың түзетілген қаржы-экономикалық негіздемесін бекітуге жол берілмейді.</w:t>
      </w:r>
    </w:p>
    <w:p>
      <w:pPr>
        <w:spacing w:after="0"/>
        <w:ind w:left="0"/>
        <w:jc w:val="both"/>
      </w:pPr>
      <w:r>
        <w:rPr>
          <w:rFonts w:ascii="Times New Roman"/>
          <w:b w:val="false"/>
          <w:i w:val="false"/>
          <w:color w:val="000000"/>
          <w:sz w:val="28"/>
        </w:rPr>
        <w:t>
      Квазимемлекеттік сектор субъектісінің ағымдағы қаржы жылының төртінші тоқсанында бюджеттік инвестициялардың қаржы-экономикалық негіздемесіне, қаржы-экономикалық негіздемесінде айқындалған тікелей және түпкілікті нәтижелер көрсеткіштерін төмендетуді көздейтін түзету жүргізуіне жол берілмейді.";</w:t>
      </w:r>
    </w:p>
    <w:p>
      <w:pPr>
        <w:spacing w:after="0"/>
        <w:ind w:left="0"/>
        <w:jc w:val="both"/>
      </w:pPr>
      <w:r>
        <w:rPr>
          <w:rFonts w:ascii="Times New Roman"/>
          <w:b w:val="false"/>
          <w:i w:val="false"/>
          <w:color w:val="000000"/>
          <w:sz w:val="28"/>
        </w:rPr>
        <w:t>
      45) 154-1-бап мынадай редакцияда жазылсын:</w:t>
      </w:r>
    </w:p>
    <w:p>
      <w:pPr>
        <w:spacing w:after="0"/>
        <w:ind w:left="0"/>
        <w:jc w:val="both"/>
      </w:pPr>
      <w:r>
        <w:rPr>
          <w:rFonts w:ascii="Times New Roman"/>
          <w:b w:val="false"/>
          <w:i w:val="false"/>
          <w:color w:val="000000"/>
          <w:sz w:val="28"/>
        </w:rPr>
        <w:t>
      "154-1-бап. Мемлекеттік-жекешелік әріптестік жобаларын жоспарлау</w:t>
      </w:r>
    </w:p>
    <w:p>
      <w:pPr>
        <w:spacing w:after="0"/>
        <w:ind w:left="0"/>
        <w:jc w:val="both"/>
      </w:pPr>
      <w:r>
        <w:rPr>
          <w:rFonts w:ascii="Times New Roman"/>
          <w:b w:val="false"/>
          <w:i w:val="false"/>
          <w:color w:val="000000"/>
          <w:sz w:val="28"/>
        </w:rPr>
        <w:t>
      1. Мемлекеттік-жекешелік әріптестік жобаларын жоспарлау мемлекеттік-жекешелік әріптестік жобасын іске асырудың орындылығы туралы мемлекеттік инвестициялық жобаның инвестициялық ұсынысына экономикалық қорытынды немесе мемлекеттік-жекешелік әріптестік жобасын іске асырудың орындылығы туралы жекеше әріптесті айқындау жөніндегі тікелей келіссөздер кезінде әлеуетті жекеше әріптес әзірлеген мемлекеттік-жекешелік әріптестік жобасына бизнес-жоспарға қорытынды негізінде мынадай екі кезеңде жүзеге асырылады:</w:t>
      </w:r>
    </w:p>
    <w:p>
      <w:pPr>
        <w:spacing w:after="0"/>
        <w:ind w:left="0"/>
        <w:jc w:val="both"/>
      </w:pPr>
      <w:r>
        <w:rPr>
          <w:rFonts w:ascii="Times New Roman"/>
          <w:b w:val="false"/>
          <w:i w:val="false"/>
          <w:color w:val="000000"/>
          <w:sz w:val="28"/>
        </w:rPr>
        <w:t>
      1) мемлекеттік-жекешелік әріптестік туралы заңнамаға сәйкес жекеше әріптесті айқындау бойынша тікелей келіссөздер жүргізуді қоспағанда, мемлекеттік-жекешелік әріптестік жобаларының конкурстық құжаттамасын әзірлеу немесе түзету, сондай-ақ оған қажетті сараптамалар жүргізу;</w:t>
      </w:r>
    </w:p>
    <w:p>
      <w:pPr>
        <w:spacing w:after="0"/>
        <w:ind w:left="0"/>
        <w:jc w:val="both"/>
      </w:pPr>
      <w:r>
        <w:rPr>
          <w:rFonts w:ascii="Times New Roman"/>
          <w:b w:val="false"/>
          <w:i w:val="false"/>
          <w:color w:val="000000"/>
          <w:sz w:val="28"/>
        </w:rPr>
        <w:t>
      2) шартқа қол қою, сондай-ақ шартты заңнамада белгіленген тәртіппен тіркеу. Сервистік ақпараттандыру моделі бойынша мемлекеттік-жекешелік әріптестік жобаларын жоспарлау осы Кодекстің 154-2, 154-3, 154-4-баптарының нормаларын қолданбай, Қазақстан Республикасының ақпараттандыру саласындағы заңнамасына сәйкес жүзеге асырылады.</w:t>
      </w:r>
    </w:p>
    <w:p>
      <w:pPr>
        <w:spacing w:after="0"/>
        <w:ind w:left="0"/>
        <w:jc w:val="both"/>
      </w:pPr>
      <w:r>
        <w:rPr>
          <w:rFonts w:ascii="Times New Roman"/>
          <w:b w:val="false"/>
          <w:i w:val="false"/>
          <w:color w:val="000000"/>
          <w:sz w:val="28"/>
        </w:rPr>
        <w:t>
      Осы тармақтың ережелері мемлекеттік және үкіметтік бағдарламалар шеңберінде жоспарланатын мемлекеттік-жекешелік әріптестік жобаларына, егер оларда жекеше әріптесті айқындау мен мемлекеттік-жекешелік әріптестік шартын жасасудың өзге тәртібі көзделген болса, қолданылмайды.</w:t>
      </w:r>
    </w:p>
    <w:p>
      <w:pPr>
        <w:spacing w:after="0"/>
        <w:ind w:left="0"/>
        <w:jc w:val="both"/>
      </w:pPr>
      <w:r>
        <w:rPr>
          <w:rFonts w:ascii="Times New Roman"/>
          <w:b w:val="false"/>
          <w:i w:val="false"/>
          <w:color w:val="000000"/>
          <w:sz w:val="28"/>
        </w:rPr>
        <w:t>
      2.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қатысуына арналған шығыстар бюджет нақтыланғанға немесе түзетілгенге дейін "Мемлекеттік-жекешелік әріптестік туралы" Қазақстан Республикасы Заңының ережелері ескеріле отырып, қаржы-экономикалық негіздемені ұсыну туралы кейінге қалдыру шартымен бюджет жобасына енгізіледі.";</w:t>
      </w:r>
    </w:p>
    <w:p>
      <w:pPr>
        <w:spacing w:after="0"/>
        <w:ind w:left="0"/>
        <w:jc w:val="both"/>
      </w:pPr>
      <w:r>
        <w:rPr>
          <w:rFonts w:ascii="Times New Roman"/>
          <w:b w:val="false"/>
          <w:i w:val="false"/>
          <w:color w:val="000000"/>
          <w:sz w:val="28"/>
        </w:rPr>
        <w:t>
      46) 154-2-бап мынадай редакцияда жазылсын:</w:t>
      </w:r>
    </w:p>
    <w:p>
      <w:pPr>
        <w:spacing w:after="0"/>
        <w:ind w:left="0"/>
        <w:jc w:val="both"/>
      </w:pPr>
      <w:r>
        <w:rPr>
          <w:rFonts w:ascii="Times New Roman"/>
          <w:b w:val="false"/>
          <w:i w:val="false"/>
          <w:color w:val="000000"/>
          <w:sz w:val="28"/>
        </w:rPr>
        <w:t>
      "154-2-бап. Тікелей келіссөздер кезінде мемлекеттік-жекешелік әріптестік</w:t>
      </w:r>
      <w:r>
        <w:br/>
      </w:r>
      <w:r>
        <w:rPr>
          <w:rFonts w:ascii="Times New Roman"/>
          <w:b w:val="false"/>
          <w:i w:val="false"/>
          <w:color w:val="000000"/>
          <w:sz w:val="28"/>
        </w:rPr>
        <w:t xml:space="preserve"> жобасына бизнес-жоспар әзірлеу</w:t>
      </w:r>
    </w:p>
    <w:p>
      <w:pPr>
        <w:spacing w:after="0"/>
        <w:ind w:left="0"/>
        <w:jc w:val="both"/>
      </w:pPr>
      <w:r>
        <w:rPr>
          <w:rFonts w:ascii="Times New Roman"/>
          <w:b w:val="false"/>
          <w:i w:val="false"/>
          <w:color w:val="000000"/>
          <w:sz w:val="28"/>
        </w:rPr>
        <w:t>
      1. Мемлекеттік-жекешелік әріптестік жобасына бизнес-жоспар әзірлеуді әлеуетті жекешелік әріптес жекеше әріптесті айқындау жөніндегі тікелей келіссөздер кезінде Қазақстан Республикасының мемлекеттік-жекешелік әріптестік туралы заңнамасына сәйкес жүзеге асырады.</w:t>
      </w:r>
    </w:p>
    <w:p>
      <w:pPr>
        <w:spacing w:after="0"/>
        <w:ind w:left="0"/>
        <w:jc w:val="both"/>
      </w:pPr>
      <w:r>
        <w:rPr>
          <w:rFonts w:ascii="Times New Roman"/>
          <w:b w:val="false"/>
          <w:i w:val="false"/>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жобасының бизнес-жоспарына қорытынды дайындайды.</w:t>
      </w:r>
    </w:p>
    <w:p>
      <w:pPr>
        <w:spacing w:after="0"/>
        <w:ind w:left="0"/>
        <w:jc w:val="both"/>
      </w:pPr>
      <w:r>
        <w:rPr>
          <w:rFonts w:ascii="Times New Roman"/>
          <w:b w:val="false"/>
          <w:i w:val="false"/>
          <w:color w:val="000000"/>
          <w:sz w:val="28"/>
        </w:rPr>
        <w:t>
      Мемлекеттiк жоспарлау жөнiндегi жергiлiктi уәкiлеттi орган жергiлiктi атқарушы орган айқындайтын заңды тұлғаның, егер ол тартылған жағдайда, сараптамасы негiзiнде мемлекеттік-жекешелік әріптестік жобасының бизнес-жоспарына қорытынды дайындайды.</w:t>
      </w:r>
    </w:p>
    <w:p>
      <w:pPr>
        <w:spacing w:after="0"/>
        <w:ind w:left="0"/>
        <w:jc w:val="both"/>
      </w:pPr>
      <w:r>
        <w:rPr>
          <w:rFonts w:ascii="Times New Roman"/>
          <w:b w:val="false"/>
          <w:i w:val="false"/>
          <w:color w:val="000000"/>
          <w:sz w:val="28"/>
        </w:rPr>
        <w:t>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p>
      <w:pPr>
        <w:spacing w:after="0"/>
        <w:ind w:left="0"/>
        <w:jc w:val="both"/>
      </w:pPr>
      <w:r>
        <w:rPr>
          <w:rFonts w:ascii="Times New Roman"/>
          <w:b w:val="false"/>
          <w:i w:val="false"/>
          <w:color w:val="000000"/>
          <w:sz w:val="28"/>
        </w:rPr>
        <w:t>
      47) 154-3-бапта:</w:t>
      </w:r>
    </w:p>
    <w:p>
      <w:pPr>
        <w:spacing w:after="0"/>
        <w:ind w:left="0"/>
        <w:jc w:val="both"/>
      </w:pPr>
      <w:r>
        <w:rPr>
          <w:rFonts w:ascii="Times New Roman"/>
          <w:b w:val="false"/>
          <w:i w:val="false"/>
          <w:color w:val="000000"/>
          <w:sz w:val="28"/>
        </w:rPr>
        <w:t>
      1, 2 және 7-тармақтар мынадай редакцияда жазылсын:</w:t>
      </w:r>
    </w:p>
    <w:p>
      <w:pPr>
        <w:spacing w:after="0"/>
        <w:ind w:left="0"/>
        <w:jc w:val="both"/>
      </w:pPr>
      <w:r>
        <w:rPr>
          <w:rFonts w:ascii="Times New Roman"/>
          <w:b w:val="false"/>
          <w:i w:val="false"/>
          <w:color w:val="000000"/>
          <w:sz w:val="28"/>
        </w:rPr>
        <w:t>
      "1. Инвестициялық ұсыныстардың оң қорытындылары негізінде және бюджет комиссияларының қорытындыларына сәйкес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мемлекеттік-жекешелік әріптестік жобаларының конкурстық құжаттамаларын әзiрлеу немесе түзету жүзеге асырылады.</w:t>
      </w:r>
    </w:p>
    <w:p>
      <w:pPr>
        <w:spacing w:after="0"/>
        <w:ind w:left="0"/>
        <w:jc w:val="both"/>
      </w:pPr>
      <w:r>
        <w:rPr>
          <w:rFonts w:ascii="Times New Roman"/>
          <w:b w:val="false"/>
          <w:i w:val="false"/>
          <w:color w:val="000000"/>
          <w:sz w:val="28"/>
        </w:rPr>
        <w:t>
      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p>
    <w:p>
      <w:pPr>
        <w:spacing w:after="0"/>
        <w:ind w:left="0"/>
        <w:jc w:val="both"/>
      </w:pPr>
      <w:r>
        <w:rPr>
          <w:rFonts w:ascii="Times New Roman"/>
          <w:b w:val="false"/>
          <w:i w:val="false"/>
          <w:color w:val="000000"/>
          <w:sz w:val="28"/>
        </w:rPr>
        <w:t>
      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сондай-ақ бюджетті атқару жөнiндегi уәкiлеттi орталық органмен келісу бойынша мемлекеттік жоспарлау жөніндегі орталық уәкілетті орган айқындайтын тәртіппен бюджеттен тыс өзге де қаржыландыру көздерінен жүзеге асырылады.</w:t>
      </w:r>
    </w:p>
    <w:p>
      <w:pPr>
        <w:spacing w:after="0"/>
        <w:ind w:left="0"/>
        <w:jc w:val="both"/>
      </w:pPr>
      <w:r>
        <w:rPr>
          <w:rFonts w:ascii="Times New Roman"/>
          <w:b w:val="false"/>
          <w:i w:val="false"/>
          <w:color w:val="000000"/>
          <w:sz w:val="28"/>
        </w:rPr>
        <w:t>
      Республикалық мемлекеттік-жекешелік әріптестік жобаларының конкурстық құжаттамаларын әзiрлеуге немесе түзетуге Қазақстан Республикасының Үкiметi айқындайтын заңды тұлғалар тартылады.</w:t>
      </w:r>
    </w:p>
    <w:p>
      <w:pPr>
        <w:spacing w:after="0"/>
        <w:ind w:left="0"/>
        <w:jc w:val="both"/>
      </w:pPr>
      <w:r>
        <w:rPr>
          <w:rFonts w:ascii="Times New Roman"/>
          <w:b w:val="false"/>
          <w:i w:val="false"/>
          <w:color w:val="000000"/>
          <w:sz w:val="28"/>
        </w:rPr>
        <w:t>
      Жергiлiктi мемлекеттік-жекешелік әріптестік жобаларының конкурстық құжаттамаларын әзiрлеуге немесе түзетуге жергiлiктi атқарушы орган немесе Қазақстан Республикасының Үкiметi айқындайтын заңды тұлғалар тартылады.";</w:t>
      </w:r>
    </w:p>
    <w:p>
      <w:pPr>
        <w:spacing w:after="0"/>
        <w:ind w:left="0"/>
        <w:jc w:val="both"/>
      </w:pPr>
      <w:r>
        <w:rPr>
          <w:rFonts w:ascii="Times New Roman"/>
          <w:b w:val="false"/>
          <w:i w:val="false"/>
          <w:color w:val="000000"/>
          <w:sz w:val="28"/>
        </w:rPr>
        <w:t>
      "7. Қолда бар жобалау-сметалық құжаттаманы мемлекеттік-жекешелік әріптестік объектісінің нақты алаңына байланыстыруды конкурстық құжаттаманы әзiрлеу немесе түзету шеңберінде конкурсты ұйымдастырушы не конкурс талаптарын немесе мемлекеттік-жекешелік әріптестік жобасының бизнес-жоспарын ескере отырып, жекеше әріптес жүзеге асырады.";</w:t>
      </w:r>
    </w:p>
    <w:p>
      <w:pPr>
        <w:spacing w:after="0"/>
        <w:ind w:left="0"/>
        <w:jc w:val="both"/>
      </w:pPr>
      <w:r>
        <w:rPr>
          <w:rFonts w:ascii="Times New Roman"/>
          <w:b w:val="false"/>
          <w:i w:val="false"/>
          <w:color w:val="000000"/>
          <w:sz w:val="28"/>
        </w:rPr>
        <w:t>
      мынадай мазмұндағы 9, 10 және 11-тармақтармен толықтырылсын:</w:t>
      </w:r>
    </w:p>
    <w:p>
      <w:pPr>
        <w:spacing w:after="0"/>
        <w:ind w:left="0"/>
        <w:jc w:val="both"/>
      </w:pPr>
      <w:r>
        <w:rPr>
          <w:rFonts w:ascii="Times New Roman"/>
          <w:b w:val="false"/>
          <w:i w:val="false"/>
          <w:color w:val="000000"/>
          <w:sz w:val="28"/>
        </w:rPr>
        <w:t>
      "9. Мемлекеттік-жекешелік әріптестік жобалары бойынша жобаны іске асырудың бірінші жылының шығыстары мемлекеттік-жекешелік әріптестік жобасының конкурстық құжаттамасына оң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шешімі негізінде тиісті бюджет жобасына енгізіледі, жобаны іске асырудың кейінгі жылдарының шығыстары қол қойылған және заңнамада белгіленген тәртіппен тіркелген мемлекеттік-жекешелік әріптестік шарты негізінде тиісті бюджет жобасына енгізіледі.</w:t>
      </w:r>
    </w:p>
    <w:p>
      <w:pPr>
        <w:spacing w:after="0"/>
        <w:ind w:left="0"/>
        <w:jc w:val="both"/>
      </w:pPr>
      <w:r>
        <w:rPr>
          <w:rFonts w:ascii="Times New Roman"/>
          <w:b w:val="false"/>
          <w:i w:val="false"/>
          <w:color w:val="000000"/>
          <w:sz w:val="28"/>
        </w:rPr>
        <w:t>
      10. Әзірленген жобалау-сметалық құжаттамалары бар, сондай-ақ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p>
    <w:p>
      <w:pPr>
        <w:spacing w:after="0"/>
        <w:ind w:left="0"/>
        <w:jc w:val="both"/>
      </w:pPr>
      <w:r>
        <w:rPr>
          <w:rFonts w:ascii="Times New Roman"/>
          <w:b w:val="false"/>
          <w:i w:val="false"/>
          <w:color w:val="000000"/>
          <w:sz w:val="28"/>
        </w:rPr>
        <w:t>
      11. Мемлекеттік-жекешелік әріптестік жобаларын консультациялық сүйемелдеуді жүзеге асыратын тұлғалар Қазақстан Республикасының заңнамасына сәйкес мемлекеттік-жекешелік әріптестік жобасының конкурстық құжаттамасына енгізілетін мәліметтердің анықтығы мен негізділігі үшін жауапты болады.";</w:t>
      </w:r>
    </w:p>
    <w:p>
      <w:pPr>
        <w:spacing w:after="0"/>
        <w:ind w:left="0"/>
        <w:jc w:val="both"/>
      </w:pPr>
      <w:r>
        <w:rPr>
          <w:rFonts w:ascii="Times New Roman"/>
          <w:b w:val="false"/>
          <w:i w:val="false"/>
          <w:color w:val="000000"/>
          <w:sz w:val="28"/>
        </w:rPr>
        <w:t>
      48) 155-бап мынадай редакцияда жазылсын:</w:t>
      </w:r>
    </w:p>
    <w:p>
      <w:pPr>
        <w:spacing w:after="0"/>
        <w:ind w:left="0"/>
        <w:jc w:val="both"/>
      </w:pPr>
      <w:r>
        <w:rPr>
          <w:rFonts w:ascii="Times New Roman"/>
          <w:b w:val="false"/>
          <w:i w:val="false"/>
          <w:color w:val="000000"/>
          <w:sz w:val="28"/>
        </w:rPr>
        <w:t>
      "155-бап. Концессиялық жобаларды жоспарлау</w:t>
      </w:r>
    </w:p>
    <w:p>
      <w:pPr>
        <w:spacing w:after="0"/>
        <w:ind w:left="0"/>
        <w:jc w:val="both"/>
      </w:pPr>
      <w:r>
        <w:rPr>
          <w:rFonts w:ascii="Times New Roman"/>
          <w:b w:val="false"/>
          <w:i w:val="false"/>
          <w:color w:val="000000"/>
          <w:sz w:val="28"/>
        </w:rPr>
        <w:t>
      Концессиялық жобаларды жоспарлау концессиялық жобаны іске асырудың орындылығы туралы мемлекеттік инвестициялық жобаның инвестициялық ұсынысына экономикалық қорытынды негізінде мынадай екі кезеңде жүзеге асырылады:</w:t>
      </w:r>
    </w:p>
    <w:p>
      <w:pPr>
        <w:spacing w:after="0"/>
        <w:ind w:left="0"/>
        <w:jc w:val="both"/>
      </w:pPr>
      <w:r>
        <w:rPr>
          <w:rFonts w:ascii="Times New Roman"/>
          <w:b w:val="false"/>
          <w:i w:val="false"/>
          <w:color w:val="000000"/>
          <w:sz w:val="28"/>
        </w:rPr>
        <w:t>
      1) концессиялық жобалардың конкурстық құжаттамасын әзірлеу немесе түзету, сондай-ақ оларға қажетті сараптамалар жүргізу;</w:t>
      </w:r>
    </w:p>
    <w:p>
      <w:pPr>
        <w:spacing w:after="0"/>
        <w:ind w:left="0"/>
        <w:jc w:val="both"/>
      </w:pPr>
      <w:r>
        <w:rPr>
          <w:rFonts w:ascii="Times New Roman"/>
          <w:b w:val="false"/>
          <w:i w:val="false"/>
          <w:color w:val="000000"/>
          <w:sz w:val="28"/>
        </w:rPr>
        <w:t>
      2) концессия шартын жасасу, сондай-ақ заңнамада белгіленген тәртіппен шартты тіркеу.";</w:t>
      </w:r>
    </w:p>
    <w:p>
      <w:pPr>
        <w:spacing w:after="0"/>
        <w:ind w:left="0"/>
        <w:jc w:val="both"/>
      </w:pPr>
      <w:r>
        <w:rPr>
          <w:rFonts w:ascii="Times New Roman"/>
          <w:b w:val="false"/>
          <w:i w:val="false"/>
          <w:color w:val="000000"/>
          <w:sz w:val="28"/>
        </w:rPr>
        <w:t>
      49) 155-1-бап алып тасталсын;</w:t>
      </w:r>
    </w:p>
    <w:p>
      <w:pPr>
        <w:spacing w:after="0"/>
        <w:ind w:left="0"/>
        <w:jc w:val="both"/>
      </w:pPr>
      <w:r>
        <w:rPr>
          <w:rFonts w:ascii="Times New Roman"/>
          <w:b w:val="false"/>
          <w:i w:val="false"/>
          <w:color w:val="000000"/>
          <w:sz w:val="28"/>
        </w:rPr>
        <w:t>
      50) 155-2-баптың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Бюджет комиссиялары мақұлдаған концессиялық жобалар бойынша инвестициялық ұсыныстарға берілген экономикалық оң қорытындыларға сәйкес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p>
    <w:p>
      <w:pPr>
        <w:spacing w:after="0"/>
        <w:ind w:left="0"/>
        <w:jc w:val="both"/>
      </w:pPr>
      <w:r>
        <w:rPr>
          <w:rFonts w:ascii="Times New Roman"/>
          <w:b w:val="false"/>
          <w:i w:val="false"/>
          <w:color w:val="000000"/>
          <w:sz w:val="28"/>
        </w:rPr>
        <w:t>
      51) 155-3-баптың 1-тармағы мынадай редакцияда жазылсын:</w:t>
      </w:r>
    </w:p>
    <w:p>
      <w:pPr>
        <w:spacing w:after="0"/>
        <w:ind w:left="0"/>
        <w:jc w:val="both"/>
      </w:pPr>
      <w:r>
        <w:rPr>
          <w:rFonts w:ascii="Times New Roman"/>
          <w:b w:val="false"/>
          <w:i w:val="false"/>
          <w:color w:val="000000"/>
          <w:sz w:val="28"/>
        </w:rPr>
        <w:t>
      "1. Концессиялық жобаларды консультациялық сүйемелдеу бюджетті атқару жөнiндегi уәкiлеттi органмен келісу бойынша мемлекеттік жоспарлау жөніндегі уәкiлеттi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p>
      <w:pPr>
        <w:spacing w:after="0"/>
        <w:ind w:left="0"/>
        <w:jc w:val="both"/>
      </w:pPr>
      <w:r>
        <w:rPr>
          <w:rFonts w:ascii="Times New Roman"/>
          <w:b w:val="false"/>
          <w:i w:val="false"/>
          <w:color w:val="000000"/>
          <w:sz w:val="28"/>
        </w:rPr>
        <w:t>
      52) 156-баптың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"Осы тармақтың ережелері мемлекеттік және үкіметтік бағдарламалар шеңберінде жоспарланатын мемлекеттік-жекешелік әріптестік жобаларына, егер оларда жекеше әріптесті айқындау мен мемлекеттік-жекешелік әріптестік шартын жасасудың өзге тәртібі көзделсе, қолданылмайды.";</w:t>
      </w:r>
    </w:p>
    <w:p>
      <w:pPr>
        <w:spacing w:after="0"/>
        <w:ind w:left="0"/>
        <w:jc w:val="both"/>
      </w:pPr>
      <w:r>
        <w:rPr>
          <w:rFonts w:ascii="Times New Roman"/>
          <w:b w:val="false"/>
          <w:i w:val="false"/>
          <w:color w:val="000000"/>
          <w:sz w:val="28"/>
        </w:rPr>
        <w:t>
      53) 160-баптың 7 және 8-тармақтары мынадай редакцияда жазылсын:</w:t>
      </w:r>
    </w:p>
    <w:p>
      <w:pPr>
        <w:spacing w:after="0"/>
        <w:ind w:left="0"/>
        <w:jc w:val="both"/>
      </w:pPr>
      <w:r>
        <w:rPr>
          <w:rFonts w:ascii="Times New Roman"/>
          <w:b w:val="false"/>
          <w:i w:val="false"/>
          <w:color w:val="000000"/>
          <w:sz w:val="28"/>
        </w:rPr>
        <w:t>
      "7.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төлемақысын және қолжетімділігі үшін төлемақыны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xml:space="preserve">
      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мемлекеттік жоспарлау жөніндегі орталық уәкілетті органның айқындауы осы Кодекстің 203-бабының 1-тармағының </w:t>
      </w:r>
      <w:r>
        <w:br/>
      </w:r>
      <w:r>
        <w:rPr>
          <w:rFonts w:ascii="Times New Roman"/>
          <w:b w:val="false"/>
          <w:i w:val="false"/>
          <w:color w:val="000000"/>
          <w:sz w:val="28"/>
        </w:rPr>
        <w:t>2) тармақшасына сәйкес Қазақстан Республикасының Үкіметі белгілеген тәртіппен жүзеге асырылады.";</w:t>
      </w:r>
    </w:p>
    <w:p>
      <w:pPr>
        <w:spacing w:after="0"/>
        <w:ind w:left="0"/>
        <w:jc w:val="both"/>
      </w:pPr>
      <w:r>
        <w:rPr>
          <w:rFonts w:ascii="Times New Roman"/>
          <w:b w:val="false"/>
          <w:i w:val="false"/>
          <w:color w:val="000000"/>
          <w:sz w:val="28"/>
        </w:rPr>
        <w:t>
      54) 161-бапта: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 Үкіметінің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органда ол белгiлеген тәртiппен тiркеуге жатады.</w:t>
      </w:r>
    </w:p>
    <w:p>
      <w:pPr>
        <w:spacing w:after="0"/>
        <w:ind w:left="0"/>
        <w:jc w:val="both"/>
      </w:pPr>
      <w:r>
        <w:rPr>
          <w:rFonts w:ascii="Times New Roman"/>
          <w:b w:val="false"/>
          <w:i w:val="false"/>
          <w:color w:val="000000"/>
          <w:sz w:val="28"/>
        </w:rPr>
        <w:t>
      Жергілікті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 белгілеген тәртіппен бюджеттi атқару жөнiндегi орталық уәкiлеттi органның аумақтық бөлімшелерінде тiркеуге жатады.";</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Мемлекеттік-жекешелік әріптестік шарттары, оның ішінде концессиялар бюджетті атқару жөніндегі орталық уәкілетті орган немесе оның аумақтық бөлімшесі оларды тіркегеннен кейін күшіне енеді.</w:t>
      </w:r>
    </w:p>
    <w:p>
      <w:pPr>
        <w:spacing w:after="0"/>
        <w:ind w:left="0"/>
        <w:jc w:val="both"/>
      </w:pPr>
      <w:r>
        <w:rPr>
          <w:rFonts w:ascii="Times New Roman"/>
          <w:b w:val="false"/>
          <w:i w:val="false"/>
          <w:color w:val="000000"/>
          <w:sz w:val="28"/>
        </w:rPr>
        <w:t xml:space="preserve">
      Мемлекеттік-жекешелік әріптестік, оның ішінде концессия шарттары, тек шартпен белгіленген сомалар және мерзімдер шегінде, тиісті бюджет комиссиясының шешіміне, сондай-ақ мемлекеттік-жекешелік әріптестіктің әрбір жекелеген жобасы, оның ішінде концессиялық жоба бойынша аса маңызды жобалар бойынша Қазақстан Республикасы Үкіметінің қаулысына немесе маслихаттың шешіміне сәйкес бекітуге жатады. </w:t>
      </w:r>
    </w:p>
    <w:p>
      <w:pPr>
        <w:spacing w:after="0"/>
        <w:ind w:left="0"/>
        <w:jc w:val="both"/>
      </w:pPr>
      <w:r>
        <w:rPr>
          <w:rFonts w:ascii="Times New Roman"/>
          <w:b w:val="false"/>
          <w:i w:val="false"/>
          <w:color w:val="000000"/>
          <w:sz w:val="28"/>
        </w:rPr>
        <w:t>
      Мемлекеттік-жекешелік әріптестік шарттарды, оның ішінде концессияны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55) 162-бапта:</w:t>
      </w:r>
    </w:p>
    <w:p>
      <w:pPr>
        <w:spacing w:after="0"/>
        <w:ind w:left="0"/>
        <w:jc w:val="both"/>
      </w:pPr>
      <w:r>
        <w:rPr>
          <w:rFonts w:ascii="Times New Roman"/>
          <w:b w:val="false"/>
          <w:i w:val="false"/>
          <w:color w:val="000000"/>
          <w:sz w:val="28"/>
        </w:rPr>
        <w:t>
      1-тармақ алып тасталсын;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мiндеттемелердi қабылдауын тиісінше ерекше маңызы бар мемлекеттік-жекешелік әріптестіктің әрбiр жекелеген жобасы, оның ішінде ерекше маңызы бар концессиялық жоба бойынша Қазақстан Республикасы Үкіметінің шешімі негізінде, мемлекеттік-жекешелік әріптестіктіктің өзге де жобалары, оның ішінде концессиялық жобалар бойынша тиісті бюджет комиссиясының оң шешімі негізінде бюджеттi атқару жөнiндегi орталық уәкiлеттi орган жүзеге асырады.";</w:t>
      </w:r>
    </w:p>
    <w:p>
      <w:pPr>
        <w:spacing w:after="0"/>
        <w:ind w:left="0"/>
        <w:jc w:val="both"/>
      </w:pPr>
      <w:r>
        <w:rPr>
          <w:rFonts w:ascii="Times New Roman"/>
          <w:b w:val="false"/>
          <w:i w:val="false"/>
          <w:color w:val="000000"/>
          <w:sz w:val="28"/>
        </w:rPr>
        <w:t>
      56) 163-баптың 2-тармағы мынадай редакцияда жазылсын:</w:t>
      </w:r>
    </w:p>
    <w:p>
      <w:pPr>
        <w:spacing w:after="0"/>
        <w:ind w:left="0"/>
        <w:jc w:val="both"/>
      </w:pPr>
      <w:r>
        <w:rPr>
          <w:rFonts w:ascii="Times New Roman"/>
          <w:b w:val="false"/>
          <w:i w:val="false"/>
          <w:color w:val="000000"/>
          <w:sz w:val="28"/>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тиісінше мемлекеттік-жекешелік әріптестіктің әрбiр жекелеген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жүзеге асырылады.";</w:t>
      </w:r>
    </w:p>
    <w:p>
      <w:pPr>
        <w:spacing w:after="0"/>
        <w:ind w:left="0"/>
        <w:jc w:val="both"/>
      </w:pPr>
      <w:r>
        <w:rPr>
          <w:rFonts w:ascii="Times New Roman"/>
          <w:b w:val="false"/>
          <w:i w:val="false"/>
          <w:color w:val="000000"/>
          <w:sz w:val="28"/>
        </w:rPr>
        <w:t>
      57) 164-баптың 2-тармағы мынадай редакцияда жазылсын:</w:t>
      </w:r>
    </w:p>
    <w:p>
      <w:pPr>
        <w:spacing w:after="0"/>
        <w:ind w:left="0"/>
        <w:jc w:val="both"/>
      </w:pPr>
      <w:r>
        <w:rPr>
          <w:rFonts w:ascii="Times New Roman"/>
          <w:b w:val="false"/>
          <w:i w:val="false"/>
          <w:color w:val="000000"/>
          <w:sz w:val="28"/>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үш жылдық кезеңге жылжымалы негізде белгiлейдi.";</w:t>
      </w:r>
    </w:p>
    <w:p>
      <w:pPr>
        <w:spacing w:after="0"/>
        <w:ind w:left="0"/>
        <w:jc w:val="both"/>
      </w:pPr>
      <w:r>
        <w:rPr>
          <w:rFonts w:ascii="Times New Roman"/>
          <w:b w:val="false"/>
          <w:i w:val="false"/>
          <w:color w:val="000000"/>
          <w:sz w:val="28"/>
        </w:rPr>
        <w:t>
      58) 167-баптың 4-тармағы мынадай редакцияда жазылсын:</w:t>
      </w:r>
    </w:p>
    <w:p>
      <w:pPr>
        <w:spacing w:after="0"/>
        <w:ind w:left="0"/>
        <w:jc w:val="both"/>
      </w:pPr>
      <w:r>
        <w:rPr>
          <w:rFonts w:ascii="Times New Roman"/>
          <w:b w:val="false"/>
          <w:i w:val="false"/>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p>
      <w:pPr>
        <w:spacing w:after="0"/>
        <w:ind w:left="0"/>
        <w:jc w:val="both"/>
      </w:pPr>
      <w:r>
        <w:rPr>
          <w:rFonts w:ascii="Times New Roman"/>
          <w:b w:val="false"/>
          <w:i w:val="false"/>
          <w:color w:val="000000"/>
          <w:sz w:val="28"/>
        </w:rPr>
        <w:t>
      59) 168-бапта:</w:t>
      </w:r>
    </w:p>
    <w:p>
      <w:pPr>
        <w:spacing w:after="0"/>
        <w:ind w:left="0"/>
        <w:jc w:val="both"/>
      </w:pPr>
      <w:r>
        <w:rPr>
          <w:rFonts w:ascii="Times New Roman"/>
          <w:b w:val="false"/>
          <w:i w:val="false"/>
          <w:color w:val="000000"/>
          <w:sz w:val="28"/>
        </w:rPr>
        <w:t>
      3-тармақ мынадай мазмұндағы үшінші бөлікпен толықтырылсын:</w:t>
      </w:r>
    </w:p>
    <w:p>
      <w:pPr>
        <w:spacing w:after="0"/>
        <w:ind w:left="0"/>
        <w:jc w:val="both"/>
      </w:pPr>
      <w:r>
        <w:rPr>
          <w:rFonts w:ascii="Times New Roman"/>
          <w:b w:val="false"/>
          <w:i w:val="false"/>
          <w:color w:val="000000"/>
          <w:sz w:val="28"/>
        </w:rPr>
        <w:t>
      "Тиісті бюджет комиссияларының өтінімдерді мақұлдау қорытындылары бойынша байланысты гранттарды тартуға арналған өтінімдер тізбесі бекітіледі.";</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Тиісті бюджет комиссияларының шешімдері негізінде бір жыл ішінде байланысты гранттарды тарту өтінімдерінің тізбесіне мемлекеттік жоспарлау жөніндегі орталық уәкілетті орган өзгерістер мен толықтырулар енгізе алады.";</w:t>
      </w:r>
    </w:p>
    <w:p>
      <w:pPr>
        <w:spacing w:after="0"/>
        <w:ind w:left="0"/>
        <w:jc w:val="both"/>
      </w:pPr>
      <w:r>
        <w:rPr>
          <w:rFonts w:ascii="Times New Roman"/>
          <w:b w:val="false"/>
          <w:i w:val="false"/>
          <w:color w:val="000000"/>
          <w:sz w:val="28"/>
        </w:rPr>
        <w:t>
      60) 170-бапта:</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Мемлекеттік жоспарлау жөніндегі орталық уәкілетті орган байланысты гранттарды бағалау нәтижелеріне негізделген оларды пайдалану туралы жиынтық есепті қалыптастырады және оны бюджетті атқару жөніндегі орталық уәкілетті органға жібереді.";</w:t>
      </w:r>
    </w:p>
    <w:p>
      <w:pPr>
        <w:spacing w:after="0"/>
        <w:ind w:left="0"/>
        <w:jc w:val="both"/>
      </w:pPr>
      <w:r>
        <w:rPr>
          <w:rFonts w:ascii="Times New Roman"/>
          <w:b w:val="false"/>
          <w:i w:val="false"/>
          <w:color w:val="000000"/>
          <w:sz w:val="28"/>
        </w:rPr>
        <w:t>
      61) 187-баптың 2) тармақшасы мынадай мазмұндағы бесінші және алтыншы бөліктермен толықтырылсын:</w:t>
      </w:r>
    </w:p>
    <w:p>
      <w:pPr>
        <w:spacing w:after="0"/>
        <w:ind w:left="0"/>
        <w:jc w:val="both"/>
      </w:pPr>
      <w:r>
        <w:rPr>
          <w:rFonts w:ascii="Times New Roman"/>
          <w:b w:val="false"/>
          <w:i w:val="false"/>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әкеп соғатын, бюджеттік кредиттеудің белгіленген қаржы-экономикалық параметрлері өзгерген жағдайда, Қазақстан Республикасының заңнамасына сәйкес кейіннен қажетті сараптамалар жүргізе отырып, бюджеттік кредиттеудің қаржы-экономикалық негіздемесіне және (немесе) техникалық-экономикалық негіздемесіне түзету жүргізіледі.</w:t>
      </w:r>
    </w:p>
    <w:p>
      <w:pPr>
        <w:spacing w:after="0"/>
        <w:ind w:left="0"/>
        <w:jc w:val="both"/>
      </w:pPr>
      <w:r>
        <w:rPr>
          <w:rFonts w:ascii="Times New Roman"/>
          <w:b w:val="false"/>
          <w:i w:val="false"/>
          <w:color w:val="000000"/>
          <w:sz w:val="28"/>
        </w:rPr>
        <w:t>
      Бюджет комиссиясының қарауынсыз және ұсынуынсыз бюджеттік кредиттеудің түзетілген қаржы-экономикалық және (немесе) техникалық-экономикалық негіздемесін бекітуге жол берілмейді.";</w:t>
      </w:r>
    </w:p>
    <w:p>
      <w:pPr>
        <w:spacing w:after="0"/>
        <w:ind w:left="0"/>
        <w:jc w:val="both"/>
      </w:pPr>
      <w:r>
        <w:rPr>
          <w:rFonts w:ascii="Times New Roman"/>
          <w:b w:val="false"/>
          <w:i w:val="false"/>
          <w:color w:val="000000"/>
          <w:sz w:val="28"/>
        </w:rPr>
        <w:t>
      62) 196-баптың 2-тармағы мынадай редакцияда жазылсын:</w:t>
      </w:r>
    </w:p>
    <w:p>
      <w:pPr>
        <w:spacing w:after="0"/>
        <w:ind w:left="0"/>
        <w:jc w:val="both"/>
      </w:pPr>
      <w:r>
        <w:rPr>
          <w:rFonts w:ascii="Times New Roman"/>
          <w:b w:val="false"/>
          <w:i w:val="false"/>
          <w:color w:val="000000"/>
          <w:sz w:val="28"/>
        </w:rPr>
        <w:t>
      "2. 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уәкілетті органның шешімі бойынша сенім білдірілген өкілдің (агенттің) деректері негізінде жүзеге асырылады.";</w:t>
      </w:r>
    </w:p>
    <w:p>
      <w:pPr>
        <w:spacing w:after="0"/>
        <w:ind w:left="0"/>
        <w:jc w:val="both"/>
      </w:pPr>
      <w:r>
        <w:rPr>
          <w:rFonts w:ascii="Times New Roman"/>
          <w:b w:val="false"/>
          <w:i w:val="false"/>
          <w:color w:val="000000"/>
          <w:sz w:val="28"/>
        </w:rPr>
        <w:t>
      63) 199-баптың 3-тармағы мынадай редакцияда жазылсын:</w:t>
      </w:r>
    </w:p>
    <w:p>
      <w:pPr>
        <w:spacing w:after="0"/>
        <w:ind w:left="0"/>
        <w:jc w:val="both"/>
      </w:pPr>
      <w:r>
        <w:rPr>
          <w:rFonts w:ascii="Times New Roman"/>
          <w:b w:val="false"/>
          <w:i w:val="false"/>
          <w:color w:val="000000"/>
          <w:sz w:val="28"/>
        </w:rPr>
        <w:t>
      "3. Мемлекеттік емес қарыз алуды Қазақстан Республикасының резиденттері, Қазақстан Республикасының заңнамасында белгіленген шектеулерді ескере отырып, кез келген мөлшерде, валютада және нысанда дербес жүзеге асырады.</w:t>
      </w:r>
    </w:p>
    <w:p>
      <w:pPr>
        <w:spacing w:after="0"/>
        <w:ind w:left="0"/>
        <w:jc w:val="both"/>
      </w:pPr>
      <w:r>
        <w:rPr>
          <w:rFonts w:ascii="Times New Roman"/>
          <w:b w:val="false"/>
          <w:i w:val="false"/>
          <w:color w:val="000000"/>
          <w:sz w:val="28"/>
        </w:rPr>
        <w:t>
      Мемлекеттік емес қарыздарды заңды тұлғалар мемлекеттік кепілдікпен және мемлекеттің кепілгерлігімен тарта алады.</w:t>
      </w:r>
    </w:p>
    <w:p>
      <w:pPr>
        <w:spacing w:after="0"/>
        <w:ind w:left="0"/>
        <w:jc w:val="both"/>
      </w:pPr>
      <w:r>
        <w:rPr>
          <w:rFonts w:ascii="Times New Roman"/>
          <w:b w:val="false"/>
          <w:i w:val="false"/>
          <w:color w:val="000000"/>
          <w:sz w:val="28"/>
        </w:rPr>
        <w:t>
      Квазимемлекеттік сектордың сыртқы қарыздарының көлемін келісуді мемлекеттік жоспарлау жөніндегі уәкілетті орган квазимемлекеттік сектордың тізбесі бойынша және Қазақстан Республикасының Үкіметі айқындайтын тәртіппен жүзеге асырады.</w:t>
      </w:r>
    </w:p>
    <w:p>
      <w:pPr>
        <w:spacing w:after="0"/>
        <w:ind w:left="0"/>
        <w:jc w:val="both"/>
      </w:pPr>
      <w:r>
        <w:rPr>
          <w:rFonts w:ascii="Times New Roman"/>
          <w:b w:val="false"/>
          <w:i w:val="false"/>
          <w:color w:val="000000"/>
          <w:sz w:val="28"/>
        </w:rPr>
        <w:t>
      Квазимемлекеттік сектордың сыртқы және ішкі қарыздарын мониторингтеу мен бақылауды бюджетті атқару жөніндегі уәкілетті орган Қазақстан Республикасының Үкіметі айқындайтын тәртіппен жүзеге асырылады.";</w:t>
      </w:r>
    </w:p>
    <w:p>
      <w:pPr>
        <w:spacing w:after="0"/>
        <w:ind w:left="0"/>
        <w:jc w:val="both"/>
      </w:pPr>
      <w:r>
        <w:rPr>
          <w:rFonts w:ascii="Times New Roman"/>
          <w:b w:val="false"/>
          <w:i w:val="false"/>
          <w:color w:val="000000"/>
          <w:sz w:val="28"/>
        </w:rPr>
        <w:t>
      64) 203-бапта: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2) және 4) тармақшалар мынадай редакцияда жазылсын:</w:t>
      </w:r>
    </w:p>
    <w:p>
      <w:pPr>
        <w:spacing w:after="0"/>
        <w:ind w:left="0"/>
        <w:jc w:val="both"/>
      </w:pPr>
      <w:r>
        <w:rPr>
          <w:rFonts w:ascii="Times New Roman"/>
          <w:b w:val="false"/>
          <w:i w:val="false"/>
          <w:color w:val="000000"/>
          <w:sz w:val="28"/>
        </w:rPr>
        <w:t>
      "2) мемлекеттік жоспарлау жөніндегі орталық уәкілетті органның Қазақстан Республикасының Үкіметі белгілеген тәртіппен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уәкiлеттi органмен келісу бойынша мемлекеттік жоспарлау жөніндегі уәкілетті орган бекітетін жергілікті атқарушы органдар борышының лимиттерін айқындауын;";</w:t>
      </w:r>
    </w:p>
    <w:p>
      <w:pPr>
        <w:spacing w:after="0"/>
        <w:ind w:left="0"/>
        <w:jc w:val="both"/>
      </w:pPr>
      <w:r>
        <w:rPr>
          <w:rFonts w:ascii="Times New Roman"/>
          <w:b w:val="false"/>
          <w:i w:val="false"/>
          <w:color w:val="000000"/>
          <w:sz w:val="28"/>
        </w:rPr>
        <w:t>
      "4) бюджетті атқару жөніндегі орталық уәкілетті органның Қазақстан Республикасының Үкіметі белгілеген тәртіппен мемлекеттік қарыздарды тіркеуді және есепке алуды және мемлекеттің оның кепілдіктері мен кепілгерліктері бойынша міндеттемелерді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бойынша міндеттемелерді орындауға байланысты туындаған мемлекет талаптарын жүзеге асыруын;";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 Үкіметінің қарыз алуының қаржылық шегі осы тармақтың 2) және 3) тармақшаларында көзделген параметрлердің негізінде айқындалады.";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Мемлекеттік сыртқы қарыздар және республикалық бюджеттен қоса қаржыландыру бойынша есептілікті табыс ету тәртібін Қазақстан Республикасының Үкіметі айқындайды.";</w:t>
      </w:r>
    </w:p>
    <w:p>
      <w:pPr>
        <w:spacing w:after="0"/>
        <w:ind w:left="0"/>
        <w:jc w:val="both"/>
      </w:pPr>
      <w:r>
        <w:rPr>
          <w:rFonts w:ascii="Times New Roman"/>
          <w:b w:val="false"/>
          <w:i w:val="false"/>
          <w:color w:val="000000"/>
          <w:sz w:val="28"/>
        </w:rPr>
        <w:t>
      65) 206-бапта: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Республикасының Үкіметі атынан қарыз шартын жасасу жолымен қарыздарды тарту, сондай-ақ қарыз қаражатын қолдану бюджетті атқару жөніндегі орталық уәкілетті органмен белгіленген тәртіппен жүзеге асырылады.</w:t>
      </w:r>
    </w:p>
    <w:p>
      <w:pPr>
        <w:spacing w:after="0"/>
        <w:ind w:left="0"/>
        <w:jc w:val="both"/>
      </w:pPr>
      <w:r>
        <w:rPr>
          <w:rFonts w:ascii="Times New Roman"/>
          <w:b w:val="false"/>
          <w:i w:val="false"/>
          <w:color w:val="000000"/>
          <w:sz w:val="28"/>
        </w:rPr>
        <w:t>
      Мемлекеттік қарыздарды тарту есебінен іске асырылатын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3-1-тармақ мынадай мазмұндағы бесінші бөлікпен толықтырылсын:</w:t>
      </w:r>
    </w:p>
    <w:p>
      <w:pPr>
        <w:spacing w:after="0"/>
        <w:ind w:left="0"/>
        <w:jc w:val="both"/>
      </w:pPr>
      <w:r>
        <w:rPr>
          <w:rFonts w:ascii="Times New Roman"/>
          <w:b w:val="false"/>
          <w:i w:val="false"/>
          <w:color w:val="000000"/>
          <w:sz w:val="28"/>
        </w:rPr>
        <w:t>
      "Мемлекеттік ислам бағалы қағаздарын шығару кезінде бюджетті aтқару жөніндегі орталық уәкілетті орган Қазақстан Республикасы Үкіметінің атынан қаржыландыру тартуды Қазақстан Республикасы Үкіметінің шешімі бойынша мемлекеттік мүлік жөніндегі уәкілетті орган құрған мемлекеттік ислам арнайы қаржы компаниясы арқылы жүзеге асырады.";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Сыртқы несие капиталының нарығына орналастыруға байланысты мемлекеттік эмиссиялық бағалы қағаздар шығару Қазақстан Республикасының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сондай-ақ сатып алуға немесе бұрын шығарылған мемлекеттік эмиссиялық бағалы қағаздар талаптарының өзгеруіне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p>
      <w:pPr>
        <w:spacing w:after="0"/>
        <w:ind w:left="0"/>
        <w:jc w:val="both"/>
      </w:pPr>
      <w:r>
        <w:rPr>
          <w:rFonts w:ascii="Times New Roman"/>
          <w:b w:val="false"/>
          <w:i w:val="false"/>
          <w:color w:val="000000"/>
          <w:sz w:val="28"/>
        </w:rPr>
        <w:t>
      66) 209-баптың 1-тармағы мынадай редакцияда жазылсын:</w:t>
      </w:r>
    </w:p>
    <w:p>
      <w:pPr>
        <w:spacing w:after="0"/>
        <w:ind w:left="0"/>
        <w:jc w:val="both"/>
      </w:pPr>
      <w:r>
        <w:rPr>
          <w:rFonts w:ascii="Times New Roman"/>
          <w:b w:val="false"/>
          <w:i w:val="false"/>
          <w:color w:val="000000"/>
          <w:sz w:val="28"/>
        </w:rPr>
        <w:t>
      "1. Облыстардың, республикалық маңызы бар қаланың, астананың жергiлiктi атқарушы органдарының қарыз алуы республикалық бюджеттен бюджеттік кредиттер алу және республикалық маңызы бар қала, астана бюджетiнiң тапшылығын қаржыландыру үшiн республикалық маңызы бар қаланың, астананың жергiлiктi атқарушы органдарының iшкi нарықта айналысқа жiберу үшiн мемлекеттiк бағалы қағаздар шығаруы түрiнде, сондай-ақ облыстардың, республикалық маңызы бар қаланың, астананың жергiлiктi атқарушы органдарының мемлекеттік және үкіметтік бағдарламаларды іске асыру шеңберінде тұрғын үй құрылысын қаржыландыруға iшкi нарықта айналысқа жiберу үшiн мемлекеттiк бағалы қағаздар шығаруы түрiнде жүзеге асырылады.";</w:t>
      </w:r>
    </w:p>
    <w:p>
      <w:pPr>
        <w:spacing w:after="0"/>
        <w:ind w:left="0"/>
        <w:jc w:val="both"/>
      </w:pPr>
      <w:r>
        <w:rPr>
          <w:rFonts w:ascii="Times New Roman"/>
          <w:b w:val="false"/>
          <w:i w:val="false"/>
          <w:color w:val="000000"/>
          <w:sz w:val="28"/>
        </w:rPr>
        <w:t>
      67) 220-баптың алтыншы бөлігі мынадай редакцияда жазылсын:</w:t>
      </w:r>
    </w:p>
    <w:p>
      <w:pPr>
        <w:spacing w:after="0"/>
        <w:ind w:left="0"/>
        <w:jc w:val="both"/>
      </w:pPr>
      <w:r>
        <w:rPr>
          <w:rFonts w:ascii="Times New Roman"/>
          <w:b w:val="false"/>
          <w:i w:val="false"/>
          <w:color w:val="000000"/>
          <w:sz w:val="28"/>
        </w:rPr>
        <w:t>
      "Бюджеттің атқарылуы жөніндегі орталық уәкілетті орган өтеуге және көрсетілетін қызметтерге арналған шығыстары республикалық бюджет туралы заңда көзделген мемлекет кепілдік берген қарыздар бойынша қарыз алушылардың есебін жүргізеді.".</w:t>
      </w:r>
    </w:p>
    <w:p>
      <w:pPr>
        <w:spacing w:after="0"/>
        <w:ind w:left="0"/>
        <w:jc w:val="both"/>
      </w:pPr>
      <w:r>
        <w:rPr>
          <w:rFonts w:ascii="Times New Roman"/>
          <w:b w:val="false"/>
          <w:i w:val="false"/>
          <w:color w:val="000000"/>
          <w:sz w:val="28"/>
        </w:rPr>
        <w:t xml:space="preserve">
      2.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22-ІV, 151-құжат; 2016 ж., № 7-І, 49-құжат;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p>
      <w:pPr>
        <w:spacing w:after="0"/>
        <w:ind w:left="0"/>
        <w:jc w:val="both"/>
      </w:pPr>
      <w:r>
        <w:rPr>
          <w:rFonts w:ascii="Times New Roman"/>
          <w:b w:val="false"/>
          <w:i w:val="false"/>
          <w:color w:val="000000"/>
          <w:sz w:val="28"/>
        </w:rPr>
        <w:t>
      127-бап мынадай мазмұндағы 6-тармақпен толықтырылсын:</w:t>
      </w:r>
    </w:p>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both"/>
      </w:pPr>
      <w:r>
        <w:rPr>
          <w:rFonts w:ascii="Times New Roman"/>
          <w:b w:val="false"/>
          <w:i w:val="false"/>
          <w:color w:val="000000"/>
          <w:sz w:val="28"/>
        </w:rPr>
        <w:t xml:space="preserve">
      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w:t>
      </w:r>
    </w:p>
    <w:p>
      <w:pPr>
        <w:spacing w:after="0"/>
        <w:ind w:left="0"/>
        <w:jc w:val="both"/>
      </w:pPr>
      <w:r>
        <w:rPr>
          <w:rFonts w:ascii="Times New Roman"/>
          <w:b w:val="false"/>
          <w:i w:val="false"/>
          <w:color w:val="000000"/>
          <w:sz w:val="28"/>
        </w:rPr>
        <w:t>
      26-бап мынадай мазмұндағы 3-1-тармақпен толықтырылсын:</w:t>
      </w:r>
    </w:p>
    <w:p>
      <w:pPr>
        <w:spacing w:after="0"/>
        <w:ind w:left="0"/>
        <w:jc w:val="both"/>
      </w:pPr>
      <w:r>
        <w:rPr>
          <w:rFonts w:ascii="Times New Roman"/>
          <w:b w:val="false"/>
          <w:i w:val="false"/>
          <w:color w:val="000000"/>
          <w:sz w:val="28"/>
        </w:rPr>
        <w:t>
      "3-1. Осы баптың 3-тармағының 5) тармақшасында аталған ереже бюджеттік инвестицияларды іске асыру қорытындылары бойынша пайдаланылмаған қаражаттарды (үнемделген бюджет қаражатын) қайтару кезінде қоғамның жарғылық капиталын азайту мақсатында қоғамның орналастырылған акцияларын сатып алу жағдайына қолданылмайды.".</w:t>
      </w:r>
    </w:p>
    <w:p>
      <w:pPr>
        <w:spacing w:after="0"/>
        <w:ind w:left="0"/>
        <w:jc w:val="both"/>
      </w:pPr>
      <w:r>
        <w:rPr>
          <w:rFonts w:ascii="Times New Roman"/>
          <w:b w:val="false"/>
          <w:i w:val="false"/>
          <w:color w:val="000000"/>
          <w:sz w:val="28"/>
        </w:rPr>
        <w:t xml:space="preserve">
      4.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 № 20-VІІ, 117-құжат):</w:t>
      </w:r>
    </w:p>
    <w:p>
      <w:pPr>
        <w:spacing w:after="0"/>
        <w:ind w:left="0"/>
        <w:jc w:val="both"/>
      </w:pPr>
      <w:r>
        <w:rPr>
          <w:rFonts w:ascii="Times New Roman"/>
          <w:b w:val="false"/>
          <w:i w:val="false"/>
          <w:color w:val="000000"/>
          <w:sz w:val="28"/>
        </w:rPr>
        <w:t>
      1) мазмұнында 15-1-баптың тақырыбы алып тасталсын;</w:t>
      </w:r>
    </w:p>
    <w:p>
      <w:pPr>
        <w:spacing w:after="0"/>
        <w:ind w:left="0"/>
        <w:jc w:val="both"/>
      </w:pPr>
      <w:r>
        <w:rPr>
          <w:rFonts w:ascii="Times New Roman"/>
          <w:b w:val="false"/>
          <w:i w:val="false"/>
          <w:color w:val="000000"/>
          <w:sz w:val="28"/>
        </w:rPr>
        <w:t>
      2) 1-баптың бірінші бөлігінде:</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концедент – осы Заңға сәйкес концессия шартын және (немесе) концессионердің кредиторларымен тікелей келісім жасасқан Қазақстан Республикасының мемлекеттік органдары;";</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концессиялық жобаларды консультациялық сүйемелдеу – конкурстық құжаттамаларды, концессия шарттарының жобаларын әзiрлеудi, комиссияның конкурсқа қатысушымен келiссөздер жүргiзу процесiнде консультациялық қызметтер көрсетудi қамтитын, Қазақстан Республикасының Үкіметі немесе жергілікті атқарушы органдар айқындайтын концессиялық жобаларды сүйемелдеу бойынша заңды тұлғалар көрсететiн қызметтер;";</w:t>
      </w:r>
    </w:p>
    <w:p>
      <w:pPr>
        <w:spacing w:after="0"/>
        <w:ind w:left="0"/>
        <w:jc w:val="both"/>
      </w:pPr>
      <w:r>
        <w:rPr>
          <w:rFonts w:ascii="Times New Roman"/>
          <w:b w:val="false"/>
          <w:i w:val="false"/>
          <w:color w:val="000000"/>
          <w:sz w:val="28"/>
        </w:rPr>
        <w:t>
      12) тармақша алып тасталсын:</w:t>
      </w:r>
    </w:p>
    <w:p>
      <w:pPr>
        <w:spacing w:after="0"/>
        <w:ind w:left="0"/>
        <w:jc w:val="both"/>
      </w:pPr>
      <w:r>
        <w:rPr>
          <w:rFonts w:ascii="Times New Roman"/>
          <w:b w:val="false"/>
          <w:i w:val="false"/>
          <w:color w:val="000000"/>
          <w:sz w:val="28"/>
        </w:rPr>
        <w:t>
      8-баптың 6) тармақшасы алып тасталсын;</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осы Заңның 13-бабының 3-2) тармақшасында белгіленген жағдайларды қоспағанда, мыналарды:</w:t>
      </w:r>
    </w:p>
    <w:p>
      <w:pPr>
        <w:spacing w:after="0"/>
        <w:ind w:left="0"/>
        <w:jc w:val="both"/>
      </w:pPr>
      <w:r>
        <w:rPr>
          <w:rFonts w:ascii="Times New Roman"/>
          <w:b w:val="false"/>
          <w:i w:val="false"/>
          <w:color w:val="000000"/>
          <w:sz w:val="28"/>
        </w:rPr>
        <w:t>
      конкурстық құжаттаманың, оның ішінде оған өзгерістер мен толықтырулар енгізу кезіндегі сараптамасын;</w:t>
      </w:r>
    </w:p>
    <w:p>
      <w:pPr>
        <w:spacing w:after="0"/>
        <w:ind w:left="0"/>
        <w:jc w:val="both"/>
      </w:pPr>
      <w:r>
        <w:rPr>
          <w:rFonts w:ascii="Times New Roman"/>
          <w:b w:val="false"/>
          <w:i w:val="false"/>
          <w:color w:val="000000"/>
          <w:sz w:val="28"/>
        </w:rPr>
        <w:t>
      концессионерді таңдау жөніндегі конкурсты өткізу кезінде конкурсқа қатысушылар ұсынған концессиялық өтінімдердің сараптамасын;</w:t>
      </w:r>
    </w:p>
    <w:p>
      <w:pPr>
        <w:spacing w:after="0"/>
        <w:ind w:left="0"/>
        <w:jc w:val="both"/>
      </w:pPr>
      <w:r>
        <w:rPr>
          <w:rFonts w:ascii="Times New Roman"/>
          <w:b w:val="false"/>
          <w:i w:val="false"/>
          <w:color w:val="000000"/>
          <w:sz w:val="28"/>
        </w:rPr>
        <w:t>
      концессионердің мемлекет кепілгерлігін алуға арналған ұсыныстарының сараптамасын;</w:t>
      </w:r>
    </w:p>
    <w:p>
      <w:pPr>
        <w:spacing w:after="0"/>
        <w:ind w:left="0"/>
        <w:jc w:val="both"/>
      </w:pPr>
      <w:r>
        <w:rPr>
          <w:rFonts w:ascii="Times New Roman"/>
          <w:b w:val="false"/>
          <w:i w:val="false"/>
          <w:color w:val="000000"/>
          <w:sz w:val="28"/>
        </w:rPr>
        <w:t>
      концессиялық жобалардың іске асырылуына бағалау жүргізу үшін концессия мәселелері жөніндегі мамандандырылған ұйымды тартады;";</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сараптамасына және концессия шарттарының жобаларын, оның ішінде концессия шарттарына өзгерістер мен толықтырулар енгізу кезінде сараптауға қойылатын талаптарды айқындайды;";</w:t>
      </w:r>
    </w:p>
    <w:p>
      <w:pPr>
        <w:spacing w:after="0"/>
        <w:ind w:left="0"/>
        <w:jc w:val="both"/>
      </w:pPr>
      <w:r>
        <w:rPr>
          <w:rFonts w:ascii="Times New Roman"/>
          <w:b w:val="false"/>
          <w:i w:val="false"/>
          <w:color w:val="000000"/>
          <w:sz w:val="28"/>
        </w:rPr>
        <w:t>
      4) 10-1-баптың бірінші бөлігінің 1) тармақшасы мынадай редакцияда жазылсын:</w:t>
      </w:r>
    </w:p>
    <w:p>
      <w:pPr>
        <w:spacing w:after="0"/>
        <w:ind w:left="0"/>
        <w:jc w:val="both"/>
      </w:pPr>
      <w:r>
        <w:rPr>
          <w:rFonts w:ascii="Times New Roman"/>
          <w:b w:val="false"/>
          <w:i w:val="false"/>
          <w:color w:val="000000"/>
          <w:sz w:val="28"/>
        </w:rPr>
        <w:t>
      "1) концессиялық жобаны консультациялық сүйемелдеуді қаржыландыру, конкурстық құжаттаманы әзірлеу жөніндегі мәселелерді Республикалық бюджет комиссиясының қарауына шығару;";</w:t>
      </w:r>
    </w:p>
    <w:p>
      <w:pPr>
        <w:spacing w:after="0"/>
        <w:ind w:left="0"/>
        <w:jc w:val="both"/>
      </w:pPr>
      <w:r>
        <w:rPr>
          <w:rFonts w:ascii="Times New Roman"/>
          <w:b w:val="false"/>
          <w:i w:val="false"/>
          <w:color w:val="000000"/>
          <w:sz w:val="28"/>
        </w:rPr>
        <w:t>
      5) 11-баптың бірінші бөлігінің 1) тармақшасы алып тасталсын:</w:t>
      </w:r>
    </w:p>
    <w:p>
      <w:pPr>
        <w:spacing w:after="0"/>
        <w:ind w:left="0"/>
        <w:jc w:val="both"/>
      </w:pPr>
      <w:r>
        <w:rPr>
          <w:rFonts w:ascii="Times New Roman"/>
          <w:b w:val="false"/>
          <w:i w:val="false"/>
          <w:color w:val="000000"/>
          <w:sz w:val="28"/>
        </w:rPr>
        <w:t>
      6) 12-бапта:</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Қазақстан Республикасының Премьер-Министрі құрған, республикалық меншікке жататын объектілерге қатысты концессиялар жөніндегі комиссияның (бұдан әрі – комиссия) шешiмi негiзiнде республикалық меншiкке жататын және осы Заңның 16-бабының 2-тармағында көзделген концессия объектiлерi бойынша концессия шартын жасасады;";</w:t>
      </w:r>
    </w:p>
    <w:p>
      <w:pPr>
        <w:spacing w:after="0"/>
        <w:ind w:left="0"/>
        <w:jc w:val="both"/>
      </w:pPr>
      <w:r>
        <w:rPr>
          <w:rFonts w:ascii="Times New Roman"/>
          <w:b w:val="false"/>
          <w:i w:val="false"/>
          <w:color w:val="000000"/>
          <w:sz w:val="28"/>
        </w:rPr>
        <w:t>
      7) 13-бапта: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3-2) тармақша мынадай редакцияда жазылсын:</w:t>
      </w:r>
    </w:p>
    <w:p>
      <w:pPr>
        <w:spacing w:after="0"/>
        <w:ind w:left="0"/>
        <w:jc w:val="both"/>
      </w:pPr>
      <w:r>
        <w:rPr>
          <w:rFonts w:ascii="Times New Roman"/>
          <w:b w:val="false"/>
          <w:i w:val="false"/>
          <w:color w:val="000000"/>
          <w:sz w:val="28"/>
        </w:rPr>
        <w:t>
      "3-2) коммуналдық меншікке жататын концессия объектілері бойынша, егер концессия объектісін құру (реконструкциялау) құны 4000000 айлық есептік көрсеткішке дейін болған жағдайда, мемлекеттік жоспарлау жөніндегі жергілікті уәкілетті органдар арқылы мыналар:</w:t>
      </w:r>
    </w:p>
    <w:p>
      <w:pPr>
        <w:spacing w:after="0"/>
        <w:ind w:left="0"/>
        <w:jc w:val="both"/>
      </w:pPr>
      <w:r>
        <w:rPr>
          <w:rFonts w:ascii="Times New Roman"/>
          <w:b w:val="false"/>
          <w:i w:val="false"/>
          <w:color w:val="000000"/>
          <w:sz w:val="28"/>
        </w:rPr>
        <w:t>
      конкурстық құжаттама бойынша, оның iшiнде оған өзгерiстер мен толықтырулар енгiзу кезiнде;</w:t>
      </w:r>
    </w:p>
    <w:p>
      <w:pPr>
        <w:spacing w:after="0"/>
        <w:ind w:left="0"/>
        <w:jc w:val="both"/>
      </w:pPr>
      <w:r>
        <w:rPr>
          <w:rFonts w:ascii="Times New Roman"/>
          <w:b w:val="false"/>
          <w:i w:val="false"/>
          <w:color w:val="000000"/>
          <w:sz w:val="28"/>
        </w:rPr>
        <w:t>
      концессионердi таңдау жөнiндегi конкурсты өткiзу кезiнде конкурсқа қатысушылар ұсынған концессиялық өтiнiмдер бойынша;</w:t>
      </w:r>
    </w:p>
    <w:p>
      <w:pPr>
        <w:spacing w:after="0"/>
        <w:ind w:left="0"/>
        <w:jc w:val="both"/>
      </w:pPr>
      <w:r>
        <w:rPr>
          <w:rFonts w:ascii="Times New Roman"/>
          <w:b w:val="false"/>
          <w:i w:val="false"/>
          <w:color w:val="000000"/>
          <w:sz w:val="28"/>
        </w:rPr>
        <w:t>
      концессия шарттарының жобалары бойынша, оның iшiнде концессия шарттарына өзгерiстер мен толықтырулар енгiзу кезiнде қорытындылар дайындайды.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қажет болған жағдайда, осы тармақшада көзделген құжаттарға сараптама жүргізу үшін облыстардың, республикалық маңызы бар қаланың, астананың жергілікті атқарушы органдары айқындайтын заңды тұлғаларды тартуы мүмкін;";</w:t>
      </w:r>
    </w:p>
    <w:p>
      <w:pPr>
        <w:spacing w:after="0"/>
        <w:ind w:left="0"/>
        <w:jc w:val="both"/>
      </w:pPr>
      <w:r>
        <w:rPr>
          <w:rFonts w:ascii="Times New Roman"/>
          <w:b w:val="false"/>
          <w:i w:val="false"/>
          <w:color w:val="000000"/>
          <w:sz w:val="28"/>
        </w:rPr>
        <w:t>
      8) 15-баптың 1-тармағы мынадай редакцияда жазылсын:</w:t>
      </w:r>
    </w:p>
    <w:p>
      <w:pPr>
        <w:spacing w:after="0"/>
        <w:ind w:left="0"/>
        <w:jc w:val="both"/>
      </w:pPr>
      <w:r>
        <w:rPr>
          <w:rFonts w:ascii="Times New Roman"/>
          <w:b w:val="false"/>
          <w:i w:val="false"/>
          <w:color w:val="000000"/>
          <w:sz w:val="28"/>
        </w:rPr>
        <w:t>
      "1. Объектілерді концессияға беру үш кезеңде жүзеге асырылады:</w:t>
      </w:r>
    </w:p>
    <w:p>
      <w:pPr>
        <w:spacing w:after="0"/>
        <w:ind w:left="0"/>
        <w:jc w:val="both"/>
      </w:pPr>
      <w:r>
        <w:rPr>
          <w:rFonts w:ascii="Times New Roman"/>
          <w:b w:val="false"/>
          <w:i w:val="false"/>
          <w:color w:val="000000"/>
          <w:sz w:val="28"/>
        </w:rPr>
        <w:t>
      тізбені қалыптастыру;</w:t>
      </w:r>
    </w:p>
    <w:p>
      <w:pPr>
        <w:spacing w:after="0"/>
        <w:ind w:left="0"/>
        <w:jc w:val="both"/>
      </w:pPr>
      <w:r>
        <w:rPr>
          <w:rFonts w:ascii="Times New Roman"/>
          <w:b w:val="false"/>
          <w:i w:val="false"/>
          <w:color w:val="000000"/>
          <w:sz w:val="28"/>
        </w:rPr>
        <w:t>
      концессионерді таңдау жөніндегі конкурсты өткізу;</w:t>
      </w:r>
    </w:p>
    <w:p>
      <w:pPr>
        <w:spacing w:after="0"/>
        <w:ind w:left="0"/>
        <w:jc w:val="both"/>
      </w:pPr>
      <w:r>
        <w:rPr>
          <w:rFonts w:ascii="Times New Roman"/>
          <w:b w:val="false"/>
          <w:i w:val="false"/>
          <w:color w:val="000000"/>
          <w:sz w:val="28"/>
        </w:rPr>
        <w:t>
      концессионерді айқындау және концессия шартын жасасу.";</w:t>
      </w:r>
    </w:p>
    <w:p>
      <w:pPr>
        <w:spacing w:after="0"/>
        <w:ind w:left="0"/>
        <w:jc w:val="both"/>
      </w:pPr>
      <w:r>
        <w:rPr>
          <w:rFonts w:ascii="Times New Roman"/>
          <w:b w:val="false"/>
          <w:i w:val="false"/>
          <w:color w:val="000000"/>
          <w:sz w:val="28"/>
        </w:rPr>
        <w:t>
      9) 15-1-бап алып тасталсын:</w:t>
      </w:r>
    </w:p>
    <w:p>
      <w:pPr>
        <w:spacing w:after="0"/>
        <w:ind w:left="0"/>
        <w:jc w:val="both"/>
      </w:pPr>
      <w:r>
        <w:rPr>
          <w:rFonts w:ascii="Times New Roman"/>
          <w:b w:val="false"/>
          <w:i w:val="false"/>
          <w:color w:val="000000"/>
          <w:sz w:val="28"/>
        </w:rPr>
        <w:t>
      10) 15-2-баптың 1-тармағы мынадай редакцияда жазылсын:</w:t>
      </w:r>
    </w:p>
    <w:p>
      <w:pPr>
        <w:spacing w:after="0"/>
        <w:ind w:left="0"/>
        <w:jc w:val="both"/>
      </w:pPr>
      <w:r>
        <w:rPr>
          <w:rFonts w:ascii="Times New Roman"/>
          <w:b w:val="false"/>
          <w:i w:val="false"/>
          <w:color w:val="000000"/>
          <w:sz w:val="28"/>
        </w:rPr>
        <w:t>
      "1. Бюджет комиссиялары мақұлдаған, инвестициялық ұсыныстарға оң экономикалық қорытындыларға сәйкес концессиялық жобалар бойынша концессиялық жобалардың конкурстық құжаттамаларын әзірлеу немесе түзету жүзеге асырылады.";</w:t>
      </w:r>
    </w:p>
    <w:p>
      <w:pPr>
        <w:spacing w:after="0"/>
        <w:ind w:left="0"/>
        <w:jc w:val="both"/>
      </w:pPr>
      <w:r>
        <w:rPr>
          <w:rFonts w:ascii="Times New Roman"/>
          <w:b w:val="false"/>
          <w:i w:val="false"/>
          <w:color w:val="000000"/>
          <w:sz w:val="28"/>
        </w:rPr>
        <w:t>
      11) 17-бапта: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2-1) тармақша мынадай редакцияда жазылсын:</w:t>
      </w:r>
    </w:p>
    <w:p>
      <w:pPr>
        <w:spacing w:after="0"/>
        <w:ind w:left="0"/>
        <w:jc w:val="both"/>
      </w:pPr>
      <w:r>
        <w:rPr>
          <w:rFonts w:ascii="Times New Roman"/>
          <w:b w:val="false"/>
          <w:i w:val="false"/>
          <w:color w:val="000000"/>
          <w:sz w:val="28"/>
        </w:rPr>
        <w:t>
      "2-1) осы Заңның 15-2-бабының 2-тармағында көрсетілген жағдайларда жобалау-сметалық құжаттаманы;";</w:t>
      </w:r>
    </w:p>
    <w:p>
      <w:pPr>
        <w:spacing w:after="0"/>
        <w:ind w:left="0"/>
        <w:jc w:val="both"/>
      </w:pPr>
      <w:r>
        <w:rPr>
          <w:rFonts w:ascii="Times New Roman"/>
          <w:b w:val="false"/>
          <w:i w:val="false"/>
          <w:color w:val="000000"/>
          <w:sz w:val="28"/>
        </w:rPr>
        <w:t>
      2-2) тармақша алып тасталсын;</w:t>
      </w:r>
    </w:p>
    <w:p>
      <w:pPr>
        <w:spacing w:after="0"/>
        <w:ind w:left="0"/>
        <w:jc w:val="both"/>
      </w:pPr>
      <w:r>
        <w:rPr>
          <w:rFonts w:ascii="Times New Roman"/>
          <w:b w:val="false"/>
          <w:i w:val="false"/>
          <w:color w:val="000000"/>
          <w:sz w:val="28"/>
        </w:rPr>
        <w:t>
      12) 18-баптың 5-тармағының екінші бөлігі мынадай редакцияда жазылсын:</w:t>
      </w:r>
    </w:p>
    <w:p>
      <w:pPr>
        <w:spacing w:after="0"/>
        <w:ind w:left="0"/>
        <w:jc w:val="both"/>
      </w:pPr>
      <w:r>
        <w:rPr>
          <w:rFonts w:ascii="Times New Roman"/>
          <w:b w:val="false"/>
          <w:i w:val="false"/>
          <w:color w:val="000000"/>
          <w:sz w:val="28"/>
        </w:rPr>
        <w:t>
      "Әлеуетті концессионер осы баптың 1-тармағында көрсетілген біліктілік талаптарына сәйкес келмеген жағдайда, ол конкурсқа қатысуға жіберілмейді, ал оның конкурстық өтінімі қабылданбайды.";</w:t>
      </w:r>
    </w:p>
    <w:p>
      <w:pPr>
        <w:spacing w:after="0"/>
        <w:ind w:left="0"/>
        <w:jc w:val="both"/>
      </w:pPr>
      <w:r>
        <w:rPr>
          <w:rFonts w:ascii="Times New Roman"/>
          <w:b w:val="false"/>
          <w:i w:val="false"/>
          <w:color w:val="000000"/>
          <w:sz w:val="28"/>
        </w:rPr>
        <w:t>
      13) 19-бапта: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Концессиялық өтінімдерді қарауды және iрiктеудi Премьер-Министдің өкімімен құрылған ерекше маңызы бар концессиялық жобалар жөніндегі комиссия немесе қалған жобалар бойынша конкурсты ұйымдастырушы жүзеге асырады.</w:t>
      </w:r>
    </w:p>
    <w:p>
      <w:pPr>
        <w:spacing w:after="0"/>
        <w:ind w:left="0"/>
        <w:jc w:val="both"/>
      </w:pPr>
      <w:r>
        <w:rPr>
          <w:rFonts w:ascii="Times New Roman"/>
          <w:b w:val="false"/>
          <w:i w:val="false"/>
          <w:color w:val="000000"/>
          <w:sz w:val="28"/>
        </w:rPr>
        <w:t>
      Комиссияның жұмысшы органы конкурсты тиiстi ұйымдастырушы болып табылады.</w:t>
      </w:r>
    </w:p>
    <w:p>
      <w:pPr>
        <w:spacing w:after="0"/>
        <w:ind w:left="0"/>
        <w:jc w:val="both"/>
      </w:pPr>
      <w:r>
        <w:rPr>
          <w:rFonts w:ascii="Times New Roman"/>
          <w:b w:val="false"/>
          <w:i w:val="false"/>
          <w:color w:val="000000"/>
          <w:sz w:val="28"/>
        </w:rPr>
        <w:t>
      Конкурстың шарттарына өзгерістер мен толықтыруларды енгізу кезінде, сондай-ақ бастапқы параметрлері мен маңыздылығы ерекше жобалар бойынша 20-баптың 4-1-тармағына сәйкес тиісті шешімдер комиссияның хаттамалық шешімімен ресімделеді.";</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14) 20-бапта: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Комиссия конкурсқа қатысушылар ұсынған барлық конкурстық өтінімдерді олардың конкурстық құжаттама талаптарына сәйкес келуін, концессиялық өтінім және әлеуетті концессионерлердің біліктілік талаптарына сай келуін бағалау жөніндегі қорытындыларды ескере отырып, қарайды.</w:t>
      </w:r>
    </w:p>
    <w:p>
      <w:pPr>
        <w:spacing w:after="0"/>
        <w:ind w:left="0"/>
        <w:jc w:val="both"/>
      </w:pPr>
      <w:r>
        <w:rPr>
          <w:rFonts w:ascii="Times New Roman"/>
          <w:b w:val="false"/>
          <w:i w:val="false"/>
          <w:color w:val="000000"/>
          <w:sz w:val="28"/>
        </w:rPr>
        <w:t>
      Егер белгiленген мерзiмде конкурсты ұйымдастырушыға конкурстық өтiнiмдер келiп түспесе не барлық ұсынылған конкурстық өтiнiмдер конкурстық құжаттама талаптарына сәйкес келмесе, онда конкурс өтпеген болып есептеледi.</w:t>
      </w:r>
    </w:p>
    <w:p>
      <w:pPr>
        <w:spacing w:after="0"/>
        <w:ind w:left="0"/>
        <w:jc w:val="both"/>
      </w:pPr>
      <w:r>
        <w:rPr>
          <w:rFonts w:ascii="Times New Roman"/>
          <w:b w:val="false"/>
          <w:i w:val="false"/>
          <w:color w:val="000000"/>
          <w:sz w:val="28"/>
        </w:rPr>
        <w:t>
      Егер бiр конкурстық өтiнiм ғана ұсынылған жағдайда, бұл өтiнiмдi комиссия осы тармақтың бірінші бөлігіне сәйкес қарайды.";</w:t>
      </w:r>
    </w:p>
    <w:p>
      <w:pPr>
        <w:spacing w:after="0"/>
        <w:ind w:left="0"/>
        <w:jc w:val="both"/>
      </w:pPr>
      <w:r>
        <w:rPr>
          <w:rFonts w:ascii="Times New Roman"/>
          <w:b w:val="false"/>
          <w:i w:val="false"/>
          <w:color w:val="000000"/>
          <w:sz w:val="28"/>
        </w:rPr>
        <w:t>
      4-тармақтың үшінші бөлігі мынадай редакцияда жазылсын:</w:t>
      </w:r>
    </w:p>
    <w:p>
      <w:pPr>
        <w:spacing w:after="0"/>
        <w:ind w:left="0"/>
        <w:jc w:val="both"/>
      </w:pPr>
      <w:r>
        <w:rPr>
          <w:rFonts w:ascii="Times New Roman"/>
          <w:b w:val="false"/>
          <w:i w:val="false"/>
          <w:color w:val="000000"/>
          <w:sz w:val="28"/>
        </w:rPr>
        <w:t>
      "Келiссөздер барысында конкурстың талаптарына, сондай-ақ концессиялық өтінімнің бастапқы параметрлерi мен сипаттамаларына, осы баптың 4-1-тармағында көзделген жағдайды қоспағанда, өзгерiстер енгiзуге жол берiлмейдi.";</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Егер ұлттық валюта бағамы айтарлықтай өзгерген болса, ерекше маңызы бар жобалар бойынша конкурс талаптарына, сондай-ақ концессиялық өтінімнің бастапқы параметрлері мен сипаттамаларына конкурс өткізу барысында өзгерістер мен толықтырулар енгізуге рұқсат етіледі.</w:t>
      </w:r>
    </w:p>
    <w:p>
      <w:pPr>
        <w:spacing w:after="0"/>
        <w:ind w:left="0"/>
        <w:jc w:val="both"/>
      </w:pPr>
      <w:r>
        <w:rPr>
          <w:rFonts w:ascii="Times New Roman"/>
          <w:b w:val="false"/>
          <w:i w:val="false"/>
          <w:color w:val="000000"/>
          <w:sz w:val="28"/>
        </w:rPr>
        <w:t>
      Конкурс талаптарына, оның ішінде құрылыс-монтаж жұмыстарының құны және мемлекеттің төлемдері бойынша, сондай-ақ концессиялық өтінімнің бастапқы параметрлері мен сипаттамаларына өзгерістер мен толықтырулар енгізу туралы шешім келіссөздер хаттамасы негізінде жүзеге асырылады және комиссияның шешімдері Республикалық бюджет комиссиясының қарауына шығарылады.";</w:t>
      </w:r>
    </w:p>
    <w:p>
      <w:pPr>
        <w:spacing w:after="0"/>
        <w:ind w:left="0"/>
        <w:jc w:val="both"/>
      </w:pPr>
      <w:r>
        <w:rPr>
          <w:rFonts w:ascii="Times New Roman"/>
          <w:b w:val="false"/>
          <w:i w:val="false"/>
          <w:color w:val="000000"/>
          <w:sz w:val="28"/>
        </w:rPr>
        <w:t xml:space="preserve">
      15) 20-1-баптың 2-тармағының 1) тармақшасы мынадай редакцияда жазылсын: </w:t>
      </w:r>
    </w:p>
    <w:p>
      <w:pPr>
        <w:spacing w:after="0"/>
        <w:ind w:left="0"/>
        <w:jc w:val="both"/>
      </w:pPr>
      <w:r>
        <w:rPr>
          <w:rFonts w:ascii="Times New Roman"/>
          <w:b w:val="false"/>
          <w:i w:val="false"/>
          <w:color w:val="000000"/>
          <w:sz w:val="28"/>
        </w:rPr>
        <w:t>
      "1) бірінші кезеңде мынадай іс-шаралар жүзеге асырылады:</w:t>
      </w:r>
    </w:p>
    <w:p>
      <w:pPr>
        <w:spacing w:after="0"/>
        <w:ind w:left="0"/>
        <w:jc w:val="both"/>
      </w:pPr>
      <w:r>
        <w:rPr>
          <w:rFonts w:ascii="Times New Roman"/>
          <w:b w:val="false"/>
          <w:i w:val="false"/>
          <w:color w:val="000000"/>
          <w:sz w:val="28"/>
        </w:rPr>
        <w:t>
      конкурсты ұйымдастырушының мемлекеттік инвестициялық жобаның инвестициялық ұсынысының қорытындысы негізінде техникалық тапсырманы қалыптастыруы, конкурсты ұйымдастырушының конкурстық құжаттаманы әзірлеуі және бекітуі;</w:t>
      </w:r>
    </w:p>
    <w:p>
      <w:pPr>
        <w:spacing w:after="0"/>
        <w:ind w:left="0"/>
        <w:jc w:val="both"/>
      </w:pPr>
      <w:r>
        <w:rPr>
          <w:rFonts w:ascii="Times New Roman"/>
          <w:b w:val="false"/>
          <w:i w:val="false"/>
          <w:color w:val="000000"/>
          <w:sz w:val="28"/>
        </w:rPr>
        <w:t>
      Қазақстан Республикасының бүкіл аумағында таратылатын мерзімді баспасөз басылымдарында қазақ және орыс тілдерінде екі кезеңдік рәсімдерді пайдалана отырып, концессионерді таңдау жөнінде конкурс өткізу туралы ақпарат жариялау;</w:t>
      </w:r>
    </w:p>
    <w:p>
      <w:pPr>
        <w:spacing w:after="0"/>
        <w:ind w:left="0"/>
        <w:jc w:val="both"/>
      </w:pPr>
      <w:r>
        <w:rPr>
          <w:rFonts w:ascii="Times New Roman"/>
          <w:b w:val="false"/>
          <w:i w:val="false"/>
          <w:color w:val="000000"/>
          <w:sz w:val="28"/>
        </w:rPr>
        <w:t>
      конкурсты ұйымдастырушының екі кезеңдік рәсімдерді пайдалана отырып, концессионерді таңдау жөніндегі конкурстың бірінші кезеңіне қатысуға мүдделі тұлғаларға техникалық тапсырма мен конкурстық құжаттаманы ұсынуы;</w:t>
      </w:r>
    </w:p>
    <w:p>
      <w:pPr>
        <w:spacing w:after="0"/>
        <w:ind w:left="0"/>
        <w:jc w:val="both"/>
      </w:pPr>
      <w:r>
        <w:rPr>
          <w:rFonts w:ascii="Times New Roman"/>
          <w:b w:val="false"/>
          <w:i w:val="false"/>
          <w:color w:val="000000"/>
          <w:sz w:val="28"/>
        </w:rPr>
        <w:t>
      әлеуетті концессионерлерді біліктілік іріктеуді өткізу;</w:t>
      </w:r>
    </w:p>
    <w:p>
      <w:pPr>
        <w:spacing w:after="0"/>
        <w:ind w:left="0"/>
        <w:jc w:val="both"/>
      </w:pPr>
      <w:r>
        <w:rPr>
          <w:rFonts w:ascii="Times New Roman"/>
          <w:b w:val="false"/>
          <w:i w:val="false"/>
          <w:color w:val="000000"/>
          <w:sz w:val="28"/>
        </w:rPr>
        <w:t>
      әлеуетті концессионерлермен техникалық тапсырманың техникалық, сапалық және (немесе) өзге де сипаттамаларына қатысты мәселелерді талқылау;</w:t>
      </w:r>
    </w:p>
    <w:p>
      <w:pPr>
        <w:spacing w:after="0"/>
        <w:ind w:left="0"/>
        <w:jc w:val="both"/>
      </w:pPr>
      <w:r>
        <w:rPr>
          <w:rFonts w:ascii="Times New Roman"/>
          <w:b w:val="false"/>
          <w:i w:val="false"/>
          <w:color w:val="000000"/>
          <w:sz w:val="28"/>
        </w:rPr>
        <w:t>
      біліктілік іріктеуінен өткен конкурсқа қатысушыларға екі кезеңдік рәсімдер пайдаланылатын конкурстың екінші кезеңіне қатысу үшін конкурсты ұйымдастырушының шақыру жіберуі;".</w:t>
      </w:r>
    </w:p>
    <w:p>
      <w:pPr>
        <w:spacing w:after="0"/>
        <w:ind w:left="0"/>
        <w:jc w:val="both"/>
      </w:pPr>
      <w:r>
        <w:rPr>
          <w:rFonts w:ascii="Times New Roman"/>
          <w:b w:val="false"/>
          <w:i w:val="false"/>
          <w:color w:val="000000"/>
          <w:sz w:val="28"/>
        </w:rPr>
        <w:t xml:space="preserve">
      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21-I, 124-құжат; № 21-II, 130-құжат; № 21-ІІІ, 135-құжат; № 22-ІІ, 145, 148-құжаттар; № 22-VI, 159-құжат; № 23-ІІ, 170, 172-құжаттар; 2016 ж., № 7-I, 47-құжат; № 7-II, 56-құжат; № 8-I, 62-құжат; № 24, 124-құжат; 2017 ж., № 4, 7-құжат;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 </w:t>
      </w:r>
    </w:p>
    <w:p>
      <w:pPr>
        <w:spacing w:after="0"/>
        <w:ind w:left="0"/>
        <w:jc w:val="both"/>
      </w:pPr>
      <w:r>
        <w:rPr>
          <w:rFonts w:ascii="Times New Roman"/>
          <w:b w:val="false"/>
          <w:i w:val="false"/>
          <w:color w:val="000000"/>
          <w:sz w:val="28"/>
        </w:rPr>
        <w:t>
      1) 134-баптың 3-тармағы мынадай мазмұндағы 11) тармақшамен толықтырылсын:</w:t>
      </w:r>
    </w:p>
    <w:p>
      <w:pPr>
        <w:spacing w:after="0"/>
        <w:ind w:left="0"/>
        <w:jc w:val="both"/>
      </w:pPr>
      <w:r>
        <w:rPr>
          <w:rFonts w:ascii="Times New Roman"/>
          <w:b w:val="false"/>
          <w:i w:val="false"/>
          <w:color w:val="000000"/>
          <w:sz w:val="28"/>
        </w:rPr>
        <w:t>
      "11) сот сараптамасы қызметі саласында жүзеге асырады.";</w:t>
      </w:r>
    </w:p>
    <w:p>
      <w:pPr>
        <w:spacing w:after="0"/>
        <w:ind w:left="0"/>
        <w:jc w:val="both"/>
      </w:pPr>
      <w:r>
        <w:rPr>
          <w:rFonts w:ascii="Times New Roman"/>
          <w:b w:val="false"/>
          <w:i w:val="false"/>
          <w:color w:val="000000"/>
          <w:sz w:val="28"/>
        </w:rPr>
        <w:t>
      2) 140-бапта: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кірістерінің бір бөлігін аудару нормативін мемлекеттік жоспарлау жөніндегі уәкілетті орган белгілейді.</w:t>
      </w:r>
    </w:p>
    <w:p>
      <w:pPr>
        <w:spacing w:after="0"/>
        <w:ind w:left="0"/>
        <w:jc w:val="both"/>
      </w:pPr>
      <w:r>
        <w:rPr>
          <w:rFonts w:ascii="Times New Roman"/>
          <w:b w:val="false"/>
          <w:i w:val="false"/>
          <w:color w:val="000000"/>
          <w:sz w:val="28"/>
        </w:rPr>
        <w:t>
      Республикалық мемлекеттік кәсіпорындардың билігінде қалған таза кірістің бір бөлігін бөлу нормативін тиісті саланың уәкілетті органы белгілейді.</w:t>
      </w:r>
    </w:p>
    <w:p>
      <w:pPr>
        <w:spacing w:after="0"/>
        <w:ind w:left="0"/>
        <w:jc w:val="both"/>
      </w:pPr>
      <w:r>
        <w:rPr>
          <w:rFonts w:ascii="Times New Roman"/>
          <w:b w:val="false"/>
          <w:i w:val="false"/>
          <w:color w:val="000000"/>
          <w:sz w:val="28"/>
        </w:rPr>
        <w:t xml:space="preserve">
      Қазақстан Республикасы Ұлттық банкі құрған республикалық мемлекеттік кәсіпорындардың таза кірісін бөлу тәртібін олар өздері белгілейді. </w:t>
      </w:r>
    </w:p>
    <w:p>
      <w:pPr>
        <w:spacing w:after="0"/>
        <w:ind w:left="0"/>
        <w:jc w:val="both"/>
      </w:pPr>
      <w:r>
        <w:rPr>
          <w:rFonts w:ascii="Times New Roman"/>
          <w:b w:val="false"/>
          <w:i w:val="false"/>
          <w:color w:val="000000"/>
          <w:sz w:val="28"/>
        </w:rPr>
        <w:t>
      Мемлекеттік коммуналдық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pPr>
        <w:spacing w:after="0"/>
        <w:ind w:left="0"/>
        <w:jc w:val="both"/>
      </w:pPr>
      <w:r>
        <w:rPr>
          <w:rFonts w:ascii="Times New Roman"/>
          <w:b w:val="false"/>
          <w:i w:val="false"/>
          <w:color w:val="000000"/>
          <w:sz w:val="28"/>
        </w:rPr>
        <w:t>
      Мемлекеттік коммуналдық кәсіпорындардың билігінде қалған таза кірісінің бір бөлігін бөлу нормативін жергілікті атқарушы орган немесе аудандық маңызы бар қала, ауыл, кент, ауылдық округ әкімінің аппараты белгілейді.";</w:t>
      </w:r>
    </w:p>
    <w:p>
      <w:pPr>
        <w:spacing w:after="0"/>
        <w:ind w:left="0"/>
        <w:jc w:val="both"/>
      </w:pPr>
      <w:r>
        <w:rPr>
          <w:rFonts w:ascii="Times New Roman"/>
          <w:b w:val="false"/>
          <w:i w:val="false"/>
          <w:color w:val="000000"/>
          <w:sz w:val="28"/>
        </w:rPr>
        <w:t>
      4-тармақ мынадай мазмұндағы үшінші бөлікпен толықтырылсын:</w:t>
      </w:r>
    </w:p>
    <w:p>
      <w:pPr>
        <w:spacing w:after="0"/>
        <w:ind w:left="0"/>
        <w:jc w:val="both"/>
      </w:pPr>
      <w:r>
        <w:rPr>
          <w:rFonts w:ascii="Times New Roman"/>
          <w:b w:val="false"/>
          <w:i w:val="false"/>
          <w:color w:val="000000"/>
          <w:sz w:val="28"/>
        </w:rPr>
        <w:t>
      "Мемлекеттік кәсіпорын тиісті бюджетке төленетін таза кірістің бір бөлігін аудару мерзімін бұзған кезде мерзімін өткізіп алған әрбір күн үшін Қазақстан Республикасының Ұлттық Банкі белгілеген қайта қаржыландырудың ресми мөлшерлемесінің 2,5 еселенген мөлшерінде өсімпұл есебіне жазылады.";</w:t>
      </w:r>
    </w:p>
    <w:p>
      <w:pPr>
        <w:spacing w:after="0"/>
        <w:ind w:left="0"/>
        <w:jc w:val="both"/>
      </w:pPr>
      <w:r>
        <w:rPr>
          <w:rFonts w:ascii="Times New Roman"/>
          <w:b w:val="false"/>
          <w:i w:val="false"/>
          <w:color w:val="000000"/>
          <w:sz w:val="28"/>
        </w:rPr>
        <w:t>
      3) 143-баптың 1-тармағы мынадай редакцияда жазылсын:</w:t>
      </w:r>
    </w:p>
    <w:p>
      <w:pPr>
        <w:spacing w:after="0"/>
        <w:ind w:left="0"/>
        <w:jc w:val="both"/>
      </w:pPr>
      <w:r>
        <w:rPr>
          <w:rFonts w:ascii="Times New Roman"/>
          <w:b w:val="false"/>
          <w:i w:val="false"/>
          <w:color w:val="000000"/>
          <w:sz w:val="28"/>
        </w:rPr>
        <w:t>
      "1. Шаруашылық жүргізу құқығындағы мемлекеттік кәсiпорынның жарғылық капиталының мөлшерiн оның құрылтайшысы айқындайды, бiрақ оның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мемлекеттiк тiркеу күнінде белгiленген айлық есептiк көрсеткiштің он мың еселенген мөлшерінен кем болмауға тиіс.</w:t>
      </w:r>
    </w:p>
    <w:p>
      <w:pPr>
        <w:spacing w:after="0"/>
        <w:ind w:left="0"/>
        <w:jc w:val="both"/>
      </w:pPr>
      <w:r>
        <w:rPr>
          <w:rFonts w:ascii="Times New Roman"/>
          <w:b w:val="false"/>
          <w:i w:val="false"/>
          <w:color w:val="000000"/>
          <w:sz w:val="28"/>
        </w:rPr>
        <w:t>
      Жарғылық капиталдың мөлшерi шаруашылық жүргізу құқығындағы мемлекеттік кәсiпорынның жарғысында көрсетiледi.</w:t>
      </w:r>
    </w:p>
    <w:p>
      <w:pPr>
        <w:spacing w:after="0"/>
        <w:ind w:left="0"/>
        <w:jc w:val="both"/>
      </w:pPr>
      <w:r>
        <w:rPr>
          <w:rFonts w:ascii="Times New Roman"/>
          <w:b w:val="false"/>
          <w:i w:val="false"/>
          <w:color w:val="000000"/>
          <w:sz w:val="28"/>
        </w:rPr>
        <w:t>
      Меншiк иесi (құрылтайшы) шаруашылық жүргізу құқығындағы мемлекеттік кәсiпорынды мемлекеттiк тiркеу кезіне жарғылық капиталды толығымен қалыптастыруға тиiс.</w:t>
      </w:r>
    </w:p>
    <w:p>
      <w:pPr>
        <w:spacing w:after="0"/>
        <w:ind w:left="0"/>
        <w:jc w:val="both"/>
      </w:pPr>
      <w:r>
        <w:rPr>
          <w:rFonts w:ascii="Times New Roman"/>
          <w:b w:val="false"/>
          <w:i w:val="false"/>
          <w:color w:val="000000"/>
          <w:sz w:val="28"/>
        </w:rPr>
        <w:t>
      Бюджет заңнамасына сәйкес бюджеттік инвестицияларды іске асыру қорытындылары бойынша пайдаланылмаған бюджет қаражатын (үнемделген бюджет қаражатын) қайтару мақсатында шаруашылық жүргізу құқығындағы мемлекеттік кәсiпорын құрылтайшысының жарғылық капиталды азайтуына жол беріледі.";</w:t>
      </w:r>
    </w:p>
    <w:p>
      <w:pPr>
        <w:spacing w:after="0"/>
        <w:ind w:left="0"/>
        <w:jc w:val="both"/>
      </w:pPr>
      <w:r>
        <w:rPr>
          <w:rFonts w:ascii="Times New Roman"/>
          <w:b w:val="false"/>
          <w:i w:val="false"/>
          <w:color w:val="000000"/>
          <w:sz w:val="28"/>
        </w:rPr>
        <w:t>
      4) 157-бап мынадай редакцияда жазылсын:</w:t>
      </w:r>
    </w:p>
    <w:p>
      <w:pPr>
        <w:spacing w:after="0"/>
        <w:ind w:left="0"/>
        <w:jc w:val="both"/>
      </w:pPr>
      <w:r>
        <w:rPr>
          <w:rFonts w:ascii="Times New Roman"/>
          <w:b w:val="false"/>
          <w:i w:val="false"/>
          <w:color w:val="000000"/>
          <w:sz w:val="28"/>
        </w:rPr>
        <w:t>
      "157-бап. Қазыналық кәсіпорынның жарғылық капиталы</w:t>
      </w:r>
    </w:p>
    <w:p>
      <w:pPr>
        <w:spacing w:after="0"/>
        <w:ind w:left="0"/>
        <w:jc w:val="both"/>
      </w:pPr>
      <w:r>
        <w:rPr>
          <w:rFonts w:ascii="Times New Roman"/>
          <w:b w:val="false"/>
          <w:i w:val="false"/>
          <w:color w:val="000000"/>
          <w:sz w:val="28"/>
        </w:rPr>
        <w:t>
      Қазыналық кәсіпорынның жарғылық капиталы меншік иесінен жарғылық қызметті жүзеге асыру үшін басқаруға алынған мүліктен қалыптастырылады.</w:t>
      </w:r>
    </w:p>
    <w:p>
      <w:pPr>
        <w:spacing w:after="0"/>
        <w:ind w:left="0"/>
        <w:jc w:val="both"/>
      </w:pPr>
      <w:r>
        <w:rPr>
          <w:rFonts w:ascii="Times New Roman"/>
          <w:b w:val="false"/>
          <w:i w:val="false"/>
          <w:color w:val="000000"/>
          <w:sz w:val="28"/>
        </w:rPr>
        <w:t>
      Бюджет заңнамасына сәйкес бюджеттік инвестицияларды іске асыру қорытындылары бойынша пайдаланылмаған бюджет қаражатын (үнемделген бюджет қаражатын) қайтару мақсатында қазыналық кәсiпорын құрылтайшысының жарғылық капиталды азайтуына жол беріледі.";</w:t>
      </w:r>
    </w:p>
    <w:p>
      <w:pPr>
        <w:spacing w:after="0"/>
        <w:ind w:left="0"/>
        <w:jc w:val="both"/>
      </w:pPr>
      <w:r>
        <w:rPr>
          <w:rFonts w:ascii="Times New Roman"/>
          <w:b w:val="false"/>
          <w:i w:val="false"/>
          <w:color w:val="000000"/>
          <w:sz w:val="28"/>
        </w:rPr>
        <w:t>
      5) мынадай мазмұндағы 173-1-баппен толықтырылсын:</w:t>
      </w:r>
    </w:p>
    <w:p>
      <w:pPr>
        <w:spacing w:after="0"/>
        <w:ind w:left="0"/>
        <w:jc w:val="both"/>
      </w:pPr>
      <w:r>
        <w:rPr>
          <w:rFonts w:ascii="Times New Roman"/>
          <w:b w:val="false"/>
          <w:i w:val="false"/>
          <w:color w:val="000000"/>
          <w:sz w:val="28"/>
        </w:rPr>
        <w:t>
      "173-1-бап. Квазимемлекеттік сектор субъектілеріне жататын акционерлік қоғамның және жауапкершілігі шектеулі серіктестіктің жарғылық капиталын азайту</w:t>
      </w:r>
    </w:p>
    <w:p>
      <w:pPr>
        <w:spacing w:after="0"/>
        <w:ind w:left="0"/>
        <w:jc w:val="both"/>
      </w:pPr>
      <w:r>
        <w:rPr>
          <w:rFonts w:ascii="Times New Roman"/>
          <w:b w:val="false"/>
          <w:i w:val="false"/>
          <w:color w:val="000000"/>
          <w:sz w:val="28"/>
        </w:rPr>
        <w:t>
      1. Бюджеттік инвестицияларды іске асыру қорытындылары бойынша пайдаланылмаған қаражатты (бюджет қаражатын үнемдеу) қайтару кезінде квазимемлекеттік сектор субъектілеріне жататын акционерлік қоғамның жарғылық капиталын азайту қоғамның бастамасы не қоғамның орналастырылған акцияларды мемлекеттен сатып алу немесе акциялардың номиналдық құнын төмендету арқылы мемлекеттің талап етуі бойынша бюджет заңнамасына сәйкес жүргізіледі.</w:t>
      </w:r>
    </w:p>
    <w:p>
      <w:pPr>
        <w:spacing w:after="0"/>
        <w:ind w:left="0"/>
        <w:jc w:val="both"/>
      </w:pPr>
      <w:r>
        <w:rPr>
          <w:rFonts w:ascii="Times New Roman"/>
          <w:b w:val="false"/>
          <w:i w:val="false"/>
          <w:color w:val="000000"/>
          <w:sz w:val="28"/>
        </w:rPr>
        <w:t>
      2. Бюджеттік инвестицияларды іске асыру қорытындылары бойынша пайдаланылмаған қаражатты (бюджет қаражатын үнемдеу) қайтару мақсатында квазимемлекеттік сектор субъектілеріне жататын жауапкершілігі шектеулі серіктестіктің жарғылық капиталын азайту бюджет заңнамасына сәйкес жүргізіледі.".</w:t>
      </w:r>
    </w:p>
    <w:p>
      <w:pPr>
        <w:spacing w:after="0"/>
        <w:ind w:left="0"/>
        <w:jc w:val="both"/>
      </w:pPr>
      <w:r>
        <w:rPr>
          <w:rFonts w:ascii="Times New Roman"/>
          <w:b w:val="false"/>
          <w:i w:val="false"/>
          <w:color w:val="000000"/>
          <w:sz w:val="28"/>
        </w:rPr>
        <w:t xml:space="preserve">
      6.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w:t>
      </w:r>
    </w:p>
    <w:p>
      <w:pPr>
        <w:spacing w:after="0"/>
        <w:ind w:left="0"/>
        <w:jc w:val="both"/>
      </w:pPr>
      <w:r>
        <w:rPr>
          <w:rFonts w:ascii="Times New Roman"/>
          <w:b w:val="false"/>
          <w:i w:val="false"/>
          <w:color w:val="000000"/>
          <w:sz w:val="28"/>
        </w:rPr>
        <w:t>
      1) 1-баптың 5), 7) және 11) тармақшалары мынадай редакцияда жазылсын:</w:t>
      </w:r>
    </w:p>
    <w:p>
      <w:pPr>
        <w:spacing w:after="0"/>
        <w:ind w:left="0"/>
        <w:jc w:val="both"/>
      </w:pPr>
      <w:r>
        <w:rPr>
          <w:rFonts w:ascii="Times New Roman"/>
          <w:b w:val="false"/>
          <w:i w:val="false"/>
          <w:color w:val="000000"/>
          <w:sz w:val="28"/>
        </w:rPr>
        <w:t>
      "5) мемлекеттік әріптес – мемлекеттік-жекешелік әріптестік шартын жасасқан Қазақстан Республикасының мемлекеттік органдары, мемлекеттік мекемелері, мемлекеттік кәсіпорындары және дауыс беретін акцияларының (жарғылық капиталға қатысу үлестерінің) елу және одан көп пайызы мемлекетке тікелей немесе жанама түрде тиесілі квазимемлекеттік сектор субъектілері;";</w:t>
      </w:r>
    </w:p>
    <w:p>
      <w:pPr>
        <w:spacing w:after="0"/>
        <w:ind w:left="0"/>
        <w:jc w:val="both"/>
      </w:pPr>
      <w:r>
        <w:rPr>
          <w:rFonts w:ascii="Times New Roman"/>
          <w:b w:val="false"/>
          <w:i w:val="false"/>
          <w:color w:val="000000"/>
          <w:sz w:val="28"/>
        </w:rPr>
        <w:t>
      "7) мемлекеттік-жекешелік әріптестік жобаларын консультациялық қолдау – Қазақстан Республикасының Үкiметi немесе облыстардың, республикалық маңызы бар қаланың және астананың жергiлiктi атқарушы органдары айқындайтын заңды тұлғалар мемлекеттік-жекешелік әріптестік жобаларын қолдау бойынша көрсететiн, мемлекеттік-жекешелік әріптестік жобасының конкурстық құжаттамасын, мемлекеттік-жекешелік әріптестік шартының жобасын әзiрлеудi, оның ішінде мемлекеттік-жекешелік әріптестік субъектілері арасындағы келiссөз процесінде консультациялық қызметтер көрсетудi қамтитын көрсетілетін қызметтер;";</w:t>
      </w:r>
    </w:p>
    <w:p>
      <w:pPr>
        <w:spacing w:after="0"/>
        <w:ind w:left="0"/>
        <w:jc w:val="both"/>
      </w:pPr>
      <w:r>
        <w:rPr>
          <w:rFonts w:ascii="Times New Roman"/>
          <w:b w:val="false"/>
          <w:i w:val="false"/>
          <w:color w:val="000000"/>
          <w:sz w:val="28"/>
        </w:rPr>
        <w:t>
      "11)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 алу көздерін, мемлекеттік-жекешелік әріптестік жобасын іске асырудан пайда алушыларды, мемлекеттік қолдау шараларын сипаттауды, оның ішінде мемлекеттік-жекешелік әріптестік объектісін сипаттауды көздейтін құжат;";</w:t>
      </w:r>
    </w:p>
    <w:p>
      <w:pPr>
        <w:spacing w:after="0"/>
        <w:ind w:left="0"/>
        <w:jc w:val="both"/>
      </w:pPr>
      <w:r>
        <w:rPr>
          <w:rFonts w:ascii="Times New Roman"/>
          <w:b w:val="false"/>
          <w:i w:val="false"/>
          <w:color w:val="000000"/>
          <w:sz w:val="28"/>
        </w:rPr>
        <w:t>
      2) 7-бап мынадай мазмұндағы 4-тармақпен толықтырылсын:</w:t>
      </w:r>
    </w:p>
    <w:p>
      <w:pPr>
        <w:spacing w:after="0"/>
        <w:ind w:left="0"/>
        <w:jc w:val="both"/>
      </w:pPr>
      <w:r>
        <w:rPr>
          <w:rFonts w:ascii="Times New Roman"/>
          <w:b w:val="false"/>
          <w:i w:val="false"/>
          <w:color w:val="000000"/>
          <w:sz w:val="28"/>
        </w:rPr>
        <w:t>
      "4. Мемлекеттік-жекешелік әріптестік мемлекеттік және үкіметтік бағдарламалар шеңберінде мемлекеттік және үкіметтік бағдарламаларда көзделген ерекшеліктер ескеріле отырып, осы Заңға сәйкес жүзеге асырылады.</w:t>
      </w:r>
    </w:p>
    <w:p>
      <w:pPr>
        <w:spacing w:after="0"/>
        <w:ind w:left="0"/>
        <w:jc w:val="both"/>
      </w:pPr>
      <w:r>
        <w:rPr>
          <w:rFonts w:ascii="Times New Roman"/>
          <w:b w:val="false"/>
          <w:i w:val="false"/>
          <w:color w:val="000000"/>
          <w:sz w:val="28"/>
        </w:rPr>
        <w:t>
      Мемлекеттік-жекешелік әріптестікті іске асыру үшін мемлекеттік және үкіметтік бағдарламаларда мыналар:</w:t>
      </w:r>
    </w:p>
    <w:p>
      <w:pPr>
        <w:spacing w:after="0"/>
        <w:ind w:left="0"/>
        <w:jc w:val="both"/>
      </w:pPr>
      <w:r>
        <w:rPr>
          <w:rFonts w:ascii="Times New Roman"/>
          <w:b w:val="false"/>
          <w:i w:val="false"/>
          <w:color w:val="000000"/>
          <w:sz w:val="28"/>
        </w:rPr>
        <w:t>
      1)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w:t>
      </w:r>
    </w:p>
    <w:p>
      <w:pPr>
        <w:spacing w:after="0"/>
        <w:ind w:left="0"/>
        <w:jc w:val="both"/>
      </w:pPr>
      <w:r>
        <w:rPr>
          <w:rFonts w:ascii="Times New Roman"/>
          <w:b w:val="false"/>
          <w:i w:val="false"/>
          <w:color w:val="000000"/>
          <w:sz w:val="28"/>
        </w:rPr>
        <w:t>
      2) экономиканың жекелеген салалары (аялары) бойынша жекеше әріптесті айқындау және мемлекеттік-жекешелік әріптестік шартын жасасу тәртібі немесе сондай тәртіпті әзірлеуге нұсқау беру көзделеді.</w:t>
      </w:r>
    </w:p>
    <w:p>
      <w:pPr>
        <w:spacing w:after="0"/>
        <w:ind w:left="0"/>
        <w:jc w:val="both"/>
      </w:pPr>
      <w:r>
        <w:rPr>
          <w:rFonts w:ascii="Times New Roman"/>
          <w:b w:val="false"/>
          <w:i w:val="false"/>
          <w:color w:val="000000"/>
          <w:sz w:val="28"/>
        </w:rPr>
        <w:t>
      Мемлекеттік және үкіметтік бағдарламалар шеңберінде жекеше әріптесті айқындау және мемлекеттік-жекешелік әріптестік шартын жасасу тәртібін әзірлеу қажеттігі туралы шешім тиісті бағдарламада айқындалады.";</w:t>
      </w:r>
    </w:p>
    <w:p>
      <w:pPr>
        <w:spacing w:after="0"/>
        <w:ind w:left="0"/>
        <w:jc w:val="both"/>
      </w:pPr>
      <w:r>
        <w:rPr>
          <w:rFonts w:ascii="Times New Roman"/>
          <w:b w:val="false"/>
          <w:i w:val="false"/>
          <w:color w:val="000000"/>
          <w:sz w:val="28"/>
        </w:rPr>
        <w:t>
      3) 10-баптың 1-тармағының 1) тармақшасы мынадай редакцияда жазылсын:</w:t>
      </w:r>
    </w:p>
    <w:p>
      <w:pPr>
        <w:spacing w:after="0"/>
        <w:ind w:left="0"/>
        <w:jc w:val="both"/>
      </w:pPr>
      <w:r>
        <w:rPr>
          <w:rFonts w:ascii="Times New Roman"/>
          <w:b w:val="false"/>
          <w:i w:val="false"/>
          <w:color w:val="000000"/>
          <w:sz w:val="28"/>
        </w:rPr>
        <w:t>
      "1) мемлекеттік әріптестің инвестициялық ұсынысты не жекеше әріптесті айқындау жөніндегі тікелей келіссөздер кезінде жекеше әріптестің мемлекеттік-жекешелік әріптестік жобасына бизнес-жоспар әзірлеуі;";</w:t>
      </w:r>
    </w:p>
    <w:p>
      <w:pPr>
        <w:spacing w:after="0"/>
        <w:ind w:left="0"/>
        <w:jc w:val="both"/>
      </w:pPr>
      <w:r>
        <w:rPr>
          <w:rFonts w:ascii="Times New Roman"/>
          <w:b w:val="false"/>
          <w:i w:val="false"/>
          <w:color w:val="000000"/>
          <w:sz w:val="28"/>
        </w:rPr>
        <w:t>
      4) 18-баптың 1-тармағы мынадай редакцияда жазылсын:</w:t>
      </w:r>
    </w:p>
    <w:p>
      <w:pPr>
        <w:spacing w:after="0"/>
        <w:ind w:left="0"/>
        <w:jc w:val="both"/>
      </w:pPr>
      <w:r>
        <w:rPr>
          <w:rFonts w:ascii="Times New Roman"/>
          <w:b w:val="false"/>
          <w:i w:val="false"/>
          <w:color w:val="000000"/>
          <w:sz w:val="28"/>
        </w:rPr>
        <w:t>
      "1. Мемлекеттік-жекешелік әріптестік жобасын қаржыландыруға мүдделі қаржылық және өзге де ұйымдар мемлекеттік-жекешелік әріптестік жобасының конкурстық құжаттамасын, мемлекеттік-жекешелік әріптестік шартының жобасын әзірлеуге және талқылауға қатысуға, оның ішінде мемлекеттік-жекешелік әріптестік жобасын қаржыландыру, мемлекеттік-жекешелік әріптестік шарты бұзылған жағдайларда тартылатын қарыздар, болжанатын төлемдер бойынша міндеттемелердің орындалуын қамтамасыз ету схемасы және мемлекеттік-жекешелік әріптестік жобасын қаржыландыруға байланысты өзге де мәселелер бойынша ұсыныстар енгізуге құқылы.";</w:t>
      </w:r>
    </w:p>
    <w:p>
      <w:pPr>
        <w:spacing w:after="0"/>
        <w:ind w:left="0"/>
        <w:jc w:val="both"/>
      </w:pPr>
      <w:r>
        <w:rPr>
          <w:rFonts w:ascii="Times New Roman"/>
          <w:b w:val="false"/>
          <w:i w:val="false"/>
          <w:color w:val="000000"/>
          <w:sz w:val="28"/>
        </w:rPr>
        <w:t>
      5) 20-баптың 4), 7) және 9) тармақшалары мынадай редакцияда жазылсын:</w:t>
      </w:r>
    </w:p>
    <w:p>
      <w:pPr>
        <w:spacing w:after="0"/>
        <w:ind w:left="0"/>
        <w:jc w:val="both"/>
      </w:pPr>
      <w:r>
        <w:rPr>
          <w:rFonts w:ascii="Times New Roman"/>
          <w:b w:val="false"/>
          <w:i w:val="false"/>
          <w:color w:val="000000"/>
          <w:sz w:val="28"/>
        </w:rPr>
        <w:t>
      "4) республикалық мемлекеттік-жекешелік әріптестік жобалары бойынша мемлекеттік-жекешелік әріптестік жобасының конкурстық құжаттамасын, оның ішінде оған тиісті өзгерістер және (немесе) толықтырулар енгізу кезінде келіседі;";</w:t>
      </w:r>
    </w:p>
    <w:p>
      <w:pPr>
        <w:spacing w:after="0"/>
        <w:ind w:left="0"/>
        <w:jc w:val="both"/>
      </w:pPr>
      <w:r>
        <w:rPr>
          <w:rFonts w:ascii="Times New Roman"/>
          <w:b w:val="false"/>
          <w:i w:val="false"/>
          <w:color w:val="000000"/>
          <w:sz w:val="28"/>
        </w:rPr>
        <w:t>
      "7) экономиканың жекелеген салаларында (аяларында) мемлекеттік-жекешелік әріптестікті жүзеге асыру тәсілдері бойынша мемлекеттік-жекешелік әріптестік жобасының үлгілік конкурстық құжаттамаларын және мемлекеттік-жекешелік әріптестіктің үлгілік шарттарын келіседі;";</w:t>
      </w:r>
    </w:p>
    <w:p>
      <w:pPr>
        <w:spacing w:after="0"/>
        <w:ind w:left="0"/>
        <w:jc w:val="both"/>
      </w:pPr>
      <w:r>
        <w:rPr>
          <w:rFonts w:ascii="Times New Roman"/>
          <w:b w:val="false"/>
          <w:i w:val="false"/>
          <w:color w:val="000000"/>
          <w:sz w:val="28"/>
        </w:rPr>
        <w:t>
      "9)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жобасының бизнес-жоспарына, мемлекеттік-жекешелік әріптестік жобасының конкурстық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тартады;";</w:t>
      </w:r>
    </w:p>
    <w:p>
      <w:pPr>
        <w:spacing w:after="0"/>
        <w:ind w:left="0"/>
        <w:jc w:val="both"/>
      </w:pPr>
      <w:r>
        <w:rPr>
          <w:rFonts w:ascii="Times New Roman"/>
          <w:b w:val="false"/>
          <w:i w:val="false"/>
          <w:color w:val="000000"/>
          <w:sz w:val="28"/>
        </w:rPr>
        <w:t>
      6) 23-баптың 2) және 10) тармақшалары мынадай редакцияда жазылсын:</w:t>
      </w:r>
    </w:p>
    <w:p>
      <w:pPr>
        <w:spacing w:after="0"/>
        <w:ind w:left="0"/>
        <w:jc w:val="both"/>
      </w:pPr>
      <w:r>
        <w:rPr>
          <w:rFonts w:ascii="Times New Roman"/>
          <w:b w:val="false"/>
          <w:i w:val="false"/>
          <w:color w:val="000000"/>
          <w:sz w:val="28"/>
        </w:rPr>
        <w:t>
      "2) экономиканың тиісті саласында мемлекеттік-жекешелік әріптестікті жүзеге асыру тәсілдері бойынша мемлекеттік-жекешелік әріптестік жобасының үлгілік конкурстық құжаттамасын және мемлекеттік-жекешелік әріптестіктің үлгілік шарттарын әзірлейді және бекітеді;";</w:t>
      </w:r>
    </w:p>
    <w:p>
      <w:pPr>
        <w:spacing w:after="0"/>
        <w:ind w:left="0"/>
        <w:jc w:val="both"/>
      </w:pPr>
      <w:r>
        <w:rPr>
          <w:rFonts w:ascii="Times New Roman"/>
          <w:b w:val="false"/>
          <w:i w:val="false"/>
          <w:color w:val="000000"/>
          <w:sz w:val="28"/>
        </w:rPr>
        <w:t>
      "10) мемлекеттік жоспарлау жөніндегі орталық уәкілетті орган бекітетін қағидаларға сәйкес жекеше әріптесті айқындау жөніндегі тікелей келіссөздер кезінде мемлекеттік-жекешелік әріптестік жобасының бизнес-жоспарына салалық қорытынды дайындауды жүзеге асырады;";</w:t>
      </w:r>
    </w:p>
    <w:p>
      <w:pPr>
        <w:spacing w:after="0"/>
        <w:ind w:left="0"/>
        <w:jc w:val="both"/>
      </w:pPr>
      <w:r>
        <w:rPr>
          <w:rFonts w:ascii="Times New Roman"/>
          <w:b w:val="false"/>
          <w:i w:val="false"/>
          <w:color w:val="000000"/>
          <w:sz w:val="28"/>
        </w:rPr>
        <w:t>
      7) 25-бапта:</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жергілікті мемлекеттік-жекешелік әріптестік жобалары шеңберінде жекеше әріптесті айқындау жөніндегі тікелей келіссөздер кезінде жергілікті мемлекеттік-жекешелік әріптестік жобаларының бизнес-жоспарына, жергілікті мемлекеттік-жекешелік әріптестік жобаларының конкурстық құжаттамасына сараптама жүргізуге уәкілеттік берілген заңды тұлғаны айқындайды;";</w:t>
      </w:r>
    </w:p>
    <w:p>
      <w:pPr>
        <w:spacing w:after="0"/>
        <w:ind w:left="0"/>
        <w:jc w:val="both"/>
      </w:pPr>
      <w:r>
        <w:rPr>
          <w:rFonts w:ascii="Times New Roman"/>
          <w:b w:val="false"/>
          <w:i w:val="false"/>
          <w:color w:val="000000"/>
          <w:sz w:val="28"/>
        </w:rPr>
        <w:t>
      9) тармақша алып тасталсын:</w:t>
      </w:r>
    </w:p>
    <w:p>
      <w:pPr>
        <w:spacing w:after="0"/>
        <w:ind w:left="0"/>
        <w:jc w:val="both"/>
      </w:pPr>
      <w:r>
        <w:rPr>
          <w:rFonts w:ascii="Times New Roman"/>
          <w:b w:val="false"/>
          <w:i w:val="false"/>
          <w:color w:val="000000"/>
          <w:sz w:val="28"/>
        </w:rPr>
        <w:t>
      8) 26-баптың 2-тармағында: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жекеше әріптесті айқындау жөніндегі тікелей келіссөздер кезінде республикалық мемлекеттік-жекешелік әріптестік жобаларының бизнес-жоспарларына, оның ішінде оларға тиісті өзгерістер және (немесе) толықтырулар енгізу кезінде сараптама жүргізу;";</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9) 27-баптың 2-тармағы мынадай редакцияда жазылсын:</w:t>
      </w:r>
    </w:p>
    <w:p>
      <w:pPr>
        <w:spacing w:after="0"/>
        <w:ind w:left="0"/>
        <w:jc w:val="both"/>
      </w:pPr>
      <w:r>
        <w:rPr>
          <w:rFonts w:ascii="Times New Roman"/>
          <w:b w:val="false"/>
          <w:i w:val="false"/>
          <w:color w:val="000000"/>
          <w:sz w:val="28"/>
        </w:rPr>
        <w:t>
      "2. Мемлекеттік органдардың Қазақстан Республикасының заңнамасына сәйкес мемлекеттік қолдау шараларын ұсыну нысанында қатысуы, оның ішінде:</w:t>
      </w:r>
    </w:p>
    <w:p>
      <w:pPr>
        <w:spacing w:after="0"/>
        <w:ind w:left="0"/>
        <w:jc w:val="both"/>
      </w:pPr>
      <w:r>
        <w:rPr>
          <w:rFonts w:ascii="Times New Roman"/>
          <w:b w:val="false"/>
          <w:i w:val="false"/>
          <w:color w:val="000000"/>
          <w:sz w:val="28"/>
        </w:rPr>
        <w:t>
      1) инфрақұрылымдық облигациялар бойынша мемлекет кепілгерлігі;</w:t>
      </w:r>
    </w:p>
    <w:p>
      <w:pPr>
        <w:spacing w:after="0"/>
        <w:ind w:left="0"/>
        <w:jc w:val="both"/>
      </w:pPr>
      <w:r>
        <w:rPr>
          <w:rFonts w:ascii="Times New Roman"/>
          <w:b w:val="false"/>
          <w:i w:val="false"/>
          <w:color w:val="000000"/>
          <w:sz w:val="28"/>
        </w:rPr>
        <w:t>
      2) мемлекеттік-жекешелік әріптестік жобаларын қаржыландыру үшін тартылатын қарыздар бойынша мемлекеттік кепілдіктер;</w:t>
      </w:r>
    </w:p>
    <w:p>
      <w:pPr>
        <w:spacing w:after="0"/>
        <w:ind w:left="0"/>
        <w:jc w:val="both"/>
      </w:pPr>
      <w:r>
        <w:rPr>
          <w:rFonts w:ascii="Times New Roman"/>
          <w:b w:val="false"/>
          <w:i w:val="false"/>
          <w:color w:val="000000"/>
          <w:sz w:val="28"/>
        </w:rPr>
        <w:t>
      3) мемлекетке тиесілі зияткерлік меншік объектілеріне айрықша құқықтар беру;</w:t>
      </w:r>
    </w:p>
    <w:p>
      <w:pPr>
        <w:spacing w:after="0"/>
        <w:ind w:left="0"/>
        <w:jc w:val="both"/>
      </w:pPr>
      <w:r>
        <w:rPr>
          <w:rFonts w:ascii="Times New Roman"/>
          <w:b w:val="false"/>
          <w:i w:val="false"/>
          <w:color w:val="000000"/>
          <w:sz w:val="28"/>
        </w:rPr>
        <w:t>
      4) Қазақстан Республикасының заңнамасына сәйкес заттай гранттар беру;</w:t>
      </w:r>
    </w:p>
    <w:p>
      <w:pPr>
        <w:spacing w:after="0"/>
        <w:ind w:left="0"/>
        <w:jc w:val="both"/>
      </w:pPr>
      <w:r>
        <w:rPr>
          <w:rFonts w:ascii="Times New Roman"/>
          <w:b w:val="false"/>
          <w:i w:val="false"/>
          <w:color w:val="000000"/>
          <w:sz w:val="28"/>
        </w:rPr>
        <w:t>
      5) мемлекеттік-жекешелік әріптестік жобаларын қоса қаржыландыру;</w:t>
      </w:r>
    </w:p>
    <w:p>
      <w:pPr>
        <w:spacing w:after="0"/>
        <w:ind w:left="0"/>
        <w:jc w:val="both"/>
      </w:pPr>
      <w:r>
        <w:rPr>
          <w:rFonts w:ascii="Times New Roman"/>
          <w:b w:val="false"/>
          <w:i w:val="false"/>
          <w:color w:val="000000"/>
          <w:sz w:val="28"/>
        </w:rPr>
        <w:t>
      6)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арқылы жүзеге асырылады.</w:t>
      </w:r>
    </w:p>
    <w:p>
      <w:pPr>
        <w:spacing w:after="0"/>
        <w:ind w:left="0"/>
        <w:jc w:val="both"/>
      </w:pPr>
      <w:r>
        <w:rPr>
          <w:rFonts w:ascii="Times New Roman"/>
          <w:b w:val="false"/>
          <w:i w:val="false"/>
          <w:color w:val="000000"/>
          <w:sz w:val="28"/>
        </w:rPr>
        <w:t>
      Мемлекеттік-жекешелік әріптестік объектісін құруға (реконструкциялауға) байланысты шығыстарды өтеуге бағытталған мемлекеттік-жекешелік әріптестік жобаларын қоса қаржыландырудың және инвестициялық шығындар өтемақысының жиынтық көлемі мемлекеттік-жекешелік әріптестік объектісін құру және (немесе) реконструкциялау құнынан аспауға тиіс.</w:t>
      </w:r>
    </w:p>
    <w:p>
      <w:pPr>
        <w:spacing w:after="0"/>
        <w:ind w:left="0"/>
        <w:jc w:val="both"/>
      </w:pPr>
      <w:r>
        <w:rPr>
          <w:rFonts w:ascii="Times New Roman"/>
          <w:b w:val="false"/>
          <w:i w:val="false"/>
          <w:color w:val="000000"/>
          <w:sz w:val="28"/>
        </w:rPr>
        <w:t>
      Мемлекеттік-жекешелік әріптестік объектісін құру және (немесе) реконструкциялау құнын, мемлекеттік қолдаудың және мемлекеттік-жекешелік әріптестік субъектілерінің шығындарын өтеу көздерінің жиынтық құнын айқындау мемлекеттік жоспарлау жөніндегі орталық уәкілетті орган бекітетін әдістемеге сәйкес жүзеге асырылады.</w:t>
      </w:r>
    </w:p>
    <w:p>
      <w:pPr>
        <w:spacing w:after="0"/>
        <w:ind w:left="0"/>
        <w:jc w:val="both"/>
      </w:pPr>
      <w:r>
        <w:rPr>
          <w:rFonts w:ascii="Times New Roman"/>
          <w:b w:val="false"/>
          <w:i w:val="false"/>
          <w:color w:val="000000"/>
          <w:sz w:val="28"/>
        </w:rPr>
        <w:t>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кепілдігінің мерзімі мемлекеттік-жекешелік әріптестік шарты шеңберінде ұзарту құқығымен, кемінде 3 жыл мерзімге белгіленеді.</w:t>
      </w:r>
    </w:p>
    <w:p>
      <w:pPr>
        <w:spacing w:after="0"/>
        <w:ind w:left="0"/>
        <w:jc w:val="both"/>
      </w:pPr>
      <w:r>
        <w:rPr>
          <w:rFonts w:ascii="Times New Roman"/>
          <w:b w:val="false"/>
          <w:i w:val="false"/>
          <w:color w:val="000000"/>
          <w:sz w:val="28"/>
        </w:rPr>
        <w:t>
      Мемлекеттік-жекешелік әріптестікті мемлекеттік қолдау Қазақстан Республикасы заңнамасының талаптарына және мемлекеттік-жекешелік әріптестік шартының ережелеріне сәйкес жүзеге асырылады.";</w:t>
      </w:r>
    </w:p>
    <w:p>
      <w:pPr>
        <w:spacing w:after="0"/>
        <w:ind w:left="0"/>
        <w:jc w:val="both"/>
      </w:pPr>
      <w:r>
        <w:rPr>
          <w:rFonts w:ascii="Times New Roman"/>
          <w:b w:val="false"/>
          <w:i w:val="false"/>
          <w:color w:val="000000"/>
          <w:sz w:val="28"/>
        </w:rPr>
        <w:t>
      10) 28-баптың 1) тармақшасы алып тасталсын;</w:t>
      </w:r>
    </w:p>
    <w:p>
      <w:pPr>
        <w:spacing w:after="0"/>
        <w:ind w:left="0"/>
        <w:jc w:val="both"/>
      </w:pPr>
      <w:r>
        <w:rPr>
          <w:rFonts w:ascii="Times New Roman"/>
          <w:b w:val="false"/>
          <w:i w:val="false"/>
          <w:color w:val="000000"/>
          <w:sz w:val="28"/>
        </w:rPr>
        <w:t>
      11) 31-баптың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"Жекеше әріптесті айқындау және мемлекеттік-жекешелік әріптестік шартын жасасу, егер мемлекеттік және үкіметтік бағдарламалар жекеше әріптесті айқындау мен мемлекеттік-жекешелік әріптестік шартын жасасудың өзге тәртібін айқындаса, осы Заңның нормалары қолданылмай жүзеге асырылады.";</w:t>
      </w:r>
    </w:p>
    <w:p>
      <w:pPr>
        <w:spacing w:after="0"/>
        <w:ind w:left="0"/>
        <w:jc w:val="both"/>
      </w:pPr>
      <w:r>
        <w:rPr>
          <w:rFonts w:ascii="Times New Roman"/>
          <w:b w:val="false"/>
          <w:i w:val="false"/>
          <w:color w:val="000000"/>
          <w:sz w:val="28"/>
        </w:rPr>
        <w:t>
      12) 32-баптың 1-тармағының 4) тармақшасы мынадай редакцияда жазылсын:</w:t>
      </w:r>
    </w:p>
    <w:p>
      <w:pPr>
        <w:spacing w:after="0"/>
        <w:ind w:left="0"/>
        <w:jc w:val="both"/>
      </w:pPr>
      <w:r>
        <w:rPr>
          <w:rFonts w:ascii="Times New Roman"/>
          <w:b w:val="false"/>
          <w:i w:val="false"/>
          <w:color w:val="000000"/>
          <w:sz w:val="28"/>
        </w:rPr>
        <w:t>
      "4) банкроттық не тарату рәсіміне жатпау, баланстық құны тиісті негізгі қаражат құнының он пайызынан асатын мүлкіне тыйым салынбауға тиіс, оның қаржы-шаруашылық қызметі Қазақстан Республикасының заңнамасына сәйкес тоқтатыла тұрмауға тиіс;";</w:t>
      </w:r>
    </w:p>
    <w:p>
      <w:pPr>
        <w:spacing w:after="0"/>
        <w:ind w:left="0"/>
        <w:jc w:val="both"/>
      </w:pPr>
      <w:r>
        <w:rPr>
          <w:rFonts w:ascii="Times New Roman"/>
          <w:b w:val="false"/>
          <w:i w:val="false"/>
          <w:color w:val="000000"/>
          <w:sz w:val="28"/>
        </w:rPr>
        <w:t>
      13) 37-баптың 2-тармағы мынадай мазмұндағы 1-1) тармақшамен толықтырылсын:</w:t>
      </w:r>
    </w:p>
    <w:p>
      <w:pPr>
        <w:spacing w:after="0"/>
        <w:ind w:left="0"/>
        <w:jc w:val="both"/>
      </w:pPr>
      <w:r>
        <w:rPr>
          <w:rFonts w:ascii="Times New Roman"/>
          <w:b w:val="false"/>
          <w:i w:val="false"/>
          <w:color w:val="000000"/>
          <w:sz w:val="28"/>
        </w:rPr>
        <w:t>
      "1-1) мемлекеттік-жекешелік әріптестік жобасының сипаттамасын қамтитын ақпараттық парақ;";</w:t>
      </w:r>
    </w:p>
    <w:p>
      <w:pPr>
        <w:spacing w:after="0"/>
        <w:ind w:left="0"/>
        <w:jc w:val="both"/>
      </w:pPr>
      <w:r>
        <w:rPr>
          <w:rFonts w:ascii="Times New Roman"/>
          <w:b w:val="false"/>
          <w:i w:val="false"/>
          <w:color w:val="000000"/>
          <w:sz w:val="28"/>
        </w:rPr>
        <w:t>
      14) 44-баптың 2-тармағының 3) тармақшасы мынадай редакцияда жазылсын:</w:t>
      </w:r>
    </w:p>
    <w:p>
      <w:pPr>
        <w:spacing w:after="0"/>
        <w:ind w:left="0"/>
        <w:jc w:val="both"/>
      </w:pPr>
      <w:r>
        <w:rPr>
          <w:rFonts w:ascii="Times New Roman"/>
          <w:b w:val="false"/>
          <w:i w:val="false"/>
          <w:color w:val="000000"/>
          <w:sz w:val="28"/>
        </w:rPr>
        <w:t>
      "3) мемлекеттік-жекешелік әріптестік жобасының бизнес-жоспарының сараптамасы;".</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Заң:</w:t>
      </w:r>
    </w:p>
    <w:p>
      <w:pPr>
        <w:spacing w:after="0"/>
        <w:ind w:left="0"/>
        <w:jc w:val="both"/>
      </w:pPr>
      <w:r>
        <w:rPr>
          <w:rFonts w:ascii="Times New Roman"/>
          <w:b w:val="false"/>
          <w:i w:val="false"/>
          <w:color w:val="000000"/>
          <w:sz w:val="28"/>
        </w:rPr>
        <w:t>
      2020 жылғы 1 қаңтардан бастап қолданысқа енгізілетін 1-баптың 1-тармағы 1) тармақшасының төртінші және бесінші абзацтарын, 2) тармақшасының сегізінші абзацын, 17) тармақшасының екінші абзацын, 19) тармақшасының бірінші – тоғызыншы, он бірінші – жиырма алтыншы абзацтарын, 28) тармақшасын;</w:t>
      </w:r>
    </w:p>
    <w:p>
      <w:pPr>
        <w:spacing w:after="0"/>
        <w:ind w:left="0"/>
        <w:jc w:val="both"/>
      </w:pPr>
      <w:r>
        <w:rPr>
          <w:rFonts w:ascii="Times New Roman"/>
          <w:b w:val="false"/>
          <w:i w:val="false"/>
          <w:color w:val="000000"/>
          <w:sz w:val="28"/>
        </w:rPr>
        <w:t>
      2023 жылғы 1 қаңтардан бастап қолданысқа енгізілетін 1-баптың 1-тармағы 17) тармақшасының үшінші абзацын, 19) тармақшасының оныншы және жиырма жетінші абзацтарын және 29) тармақшасын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