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6854" w14:textId="8946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билік органдары жүйесіндегі кадр саясатының кейбір мәселелері туралы" Қазақстан Республикасы Президентінің 2002 жылғы 29 наурыздағы № 828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4 қыркүйектегі № 534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билік органдары жүйесіндегі кадр саясатының кейбір мәселелері туралы" Қазақстан Республикасы Президентінің 2002 жылғы 29 наурыздағы № 828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билік органдары жүйесіндегі кадр саясатының кейбір мәселелері туралы" Қазақстан Республикасы Президентінің 2002 жылғы 29 наурыздағы № 828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билік органдары жүйесіндегі кадр саясатының кейбір мәселелері туралы" Қазақстан Республикасы Президентінің 2002 жылғы 29 наурыздағы № 828 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212-құжат)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делауазымды тұлғалардың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868"/>
        <w:gridCol w:w="1505"/>
        <w:gridCol w:w="458"/>
        <w:gridCol w:w="1505"/>
        <w:gridCol w:w="1506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 "Сот сараптамасы орталығы" мемлекеттік мекемесінің директоры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Басшысы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8325"/>
        <w:gridCol w:w="1364"/>
        <w:gridCol w:w="415"/>
        <w:gridCol w:w="1365"/>
        <w:gridCol w:w="416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министрлігінің Сот сараптамалары орталығы" республикалық мемлекеттік қазыналық кәсіпорнының директоры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Басшысы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мемлекеттік саяси қызметшілерімен өзге де лауазымды тұлғаларын келісу, қызметке тағайындау және қызметтен босату тәртібі туралы ережеде: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19-тармақтың бесінші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Әділет министрлігінің Сот сараптамалары орталығы" республикалық мемлекеттік қазыналық кәсіпорнының директоры;".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    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 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