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7937" w14:textId="92b7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медициналық сақтандыру қорына трансферттерді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8 қыркүйектегі № 554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29.08.2023 </w:t>
      </w:r>
      <w:r>
        <w:rPr>
          <w:rFonts w:ascii="Times New Roman"/>
          <w:b w:val="false"/>
          <w:i w:val="false"/>
          <w:color w:val="000000"/>
          <w:sz w:val="28"/>
        </w:rPr>
        <w:t>№ 731</w:t>
      </w:r>
      <w:r>
        <w:rPr>
          <w:rFonts w:ascii="Times New Roman"/>
          <w:b w:val="false"/>
          <w:i w:val="false"/>
          <w:color w:val="ff0000"/>
          <w:sz w:val="28"/>
        </w:rPr>
        <w:t xml:space="preserve"> (02.03.2024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1 қаңтардан бастап қолданысқа енгізіледі және ресми жариялануға тиіс.</w:t>
      </w:r>
    </w:p>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35-бабының</w:t>
      </w:r>
      <w:r>
        <w:rPr>
          <w:rFonts w:ascii="Times New Roman"/>
          <w:b w:val="false"/>
          <w:i w:val="false"/>
          <w:color w:val="000000"/>
          <w:sz w:val="28"/>
        </w:rPr>
        <w:t xml:space="preserve"> 7-тармағына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Әлеуметтік медициналық сақтандыру қорына трансферттерді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Осы қаулы 2018 жылғы 1 қаңтардан бастап қолданысқа енгізіледі және ресми жариялануға тиіс.</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Сағынтаев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8 қыркүйектегі</w:t>
            </w:r>
            <w:r>
              <w:br/>
            </w:r>
            <w:r>
              <w:rPr>
                <w:rFonts w:ascii="Times New Roman"/>
                <w:b w:val="false"/>
                <w:i w:val="false"/>
                <w:color w:val="000000"/>
                <w:sz w:val="20"/>
              </w:rPr>
              <w:t>№ 554 қаулысымен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Әлеуметтік медициналық сақтандыру қорына трансферттерді беру қағидалары </w:t>
      </w:r>
    </w:p>
    <w:bookmarkEnd w:id="2"/>
    <w:bookmarkStart w:name="z6" w:id="3"/>
    <w:p>
      <w:pPr>
        <w:spacing w:after="0"/>
        <w:ind w:left="0"/>
        <w:jc w:val="left"/>
      </w:pPr>
      <w:r>
        <w:rPr>
          <w:rFonts w:ascii="Times New Roman"/>
          <w:b/>
          <w:i w:val="false"/>
          <w:color w:val="000000"/>
        </w:rPr>
        <w:t xml:space="preserve"> 1-тарау. Жалпы ережелер</w:t>
      </w:r>
    </w:p>
    <w:bookmarkEnd w:id="3"/>
    <w:bookmarkStart w:name="z7" w:id="4"/>
    <w:p>
      <w:pPr>
        <w:spacing w:after="0"/>
        <w:ind w:left="0"/>
        <w:jc w:val="both"/>
      </w:pPr>
      <w:r>
        <w:rPr>
          <w:rFonts w:ascii="Times New Roman"/>
          <w:b w:val="false"/>
          <w:i w:val="false"/>
          <w:color w:val="000000"/>
          <w:sz w:val="28"/>
        </w:rPr>
        <w:t>
      1. Осы Әлеуметтік медициналық сақтандыру қорына трансферттерді беру қағидалары (бұдан әрі – Қағидалар) әлеуметтік медициналық сақтандыру қорына (бұдан әрі – қор) республикалық бюджеттен:</w:t>
      </w:r>
    </w:p>
    <w:bookmarkEnd w:id="4"/>
    <w:bookmarkStart w:name="z8" w:id="5"/>
    <w:p>
      <w:pPr>
        <w:spacing w:after="0"/>
        <w:ind w:left="0"/>
        <w:jc w:val="both"/>
      </w:pPr>
      <w:r>
        <w:rPr>
          <w:rFonts w:ascii="Times New Roman"/>
          <w:b w:val="false"/>
          <w:i w:val="false"/>
          <w:color w:val="000000"/>
          <w:sz w:val="28"/>
        </w:rPr>
        <w:t>
      1) тегін медициналық көмектің кепілдік берілген көлемі (бұдан әрі – ТМККК) шеңберінде қызметтер көрсеткені  үшін ақы төлеуге;</w:t>
      </w:r>
    </w:p>
    <w:bookmarkEnd w:id="5"/>
    <w:bookmarkStart w:name="z9" w:id="6"/>
    <w:p>
      <w:pPr>
        <w:spacing w:after="0"/>
        <w:ind w:left="0"/>
        <w:jc w:val="both"/>
      </w:pPr>
      <w:r>
        <w:rPr>
          <w:rFonts w:ascii="Times New Roman"/>
          <w:b w:val="false"/>
          <w:i w:val="false"/>
          <w:color w:val="000000"/>
          <w:sz w:val="28"/>
        </w:rPr>
        <w:t xml:space="preserve">
      2) қордың міндетті әлеуметтік медициналық сақтандыру жүйесінде (бұдан әрі – МӘМС) әскери қызметшілерге, арнаулы мемлекеттік және құқық қорғау органдарының қызметкерлеріне медициналық көмек көрсеткені үшін денсаулық сақтау субъектілерінің қызметтеріне ақы төлеуге арналған шығындарды өтеуге; </w:t>
      </w:r>
    </w:p>
    <w:bookmarkEnd w:id="6"/>
    <w:bookmarkStart w:name="z10" w:id="7"/>
    <w:p>
      <w:pPr>
        <w:spacing w:after="0"/>
        <w:ind w:left="0"/>
        <w:jc w:val="both"/>
      </w:pPr>
      <w:r>
        <w:rPr>
          <w:rFonts w:ascii="Times New Roman"/>
          <w:b w:val="false"/>
          <w:i w:val="false"/>
          <w:color w:val="000000"/>
          <w:sz w:val="28"/>
        </w:rPr>
        <w:t xml:space="preserve">
      3)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айқындалған қорға жарналар төлеуден босатылған Қазақстан Республикасының азаматтары үшін МӘМС-ге мемлекеттің жарналарын төлеуге трансферттерді аудару тәртібін айқындайды.</w:t>
      </w:r>
    </w:p>
    <w:bookmarkEnd w:id="7"/>
    <w:bookmarkStart w:name="z11" w:id="8"/>
    <w:p>
      <w:pPr>
        <w:spacing w:after="0"/>
        <w:ind w:left="0"/>
        <w:jc w:val="both"/>
      </w:pPr>
      <w:r>
        <w:rPr>
          <w:rFonts w:ascii="Times New Roman"/>
          <w:b w:val="false"/>
          <w:i w:val="false"/>
          <w:color w:val="000000"/>
          <w:sz w:val="28"/>
        </w:rPr>
        <w:t>
      2. Трансферттер сомасының көлемі жоспарлы кезеңге арналған республикалық бюджетті бекіту кезінде айқындалады.</w:t>
      </w:r>
    </w:p>
    <w:bookmarkEnd w:id="8"/>
    <w:bookmarkStart w:name="z12" w:id="9"/>
    <w:p>
      <w:pPr>
        <w:spacing w:after="0"/>
        <w:ind w:left="0"/>
        <w:jc w:val="left"/>
      </w:pPr>
      <w:r>
        <w:rPr>
          <w:rFonts w:ascii="Times New Roman"/>
          <w:b/>
          <w:i w:val="false"/>
          <w:color w:val="000000"/>
        </w:rPr>
        <w:t xml:space="preserve"> 2-тарау. Қорға трансферттерді беру тәртібі</w:t>
      </w:r>
    </w:p>
    <w:bookmarkEnd w:id="9"/>
    <w:bookmarkStart w:name="z13" w:id="10"/>
    <w:p>
      <w:pPr>
        <w:spacing w:after="0"/>
        <w:ind w:left="0"/>
        <w:jc w:val="both"/>
      </w:pPr>
      <w:r>
        <w:rPr>
          <w:rFonts w:ascii="Times New Roman"/>
          <w:b w:val="false"/>
          <w:i w:val="false"/>
          <w:color w:val="000000"/>
          <w:sz w:val="28"/>
        </w:rPr>
        <w:t>
      3. Республикалық бюджет бекітілгеннен кейін қор трансферттердің жылдық сомаларын айларға бөлу жөніндегі ұсыныстарды қалыптастырады және денсаулық сақтау саласындағы уәкілетті орган (бұдан әрі – уәкілетті орган) міндеттемелер мен төлемдер бойынша қаржыландыру жоспарын қалыптастыру кезінде есепке алу үшін уәкілетті органға жібереді.</w:t>
      </w:r>
    </w:p>
    <w:bookmarkEnd w:id="10"/>
    <w:p>
      <w:pPr>
        <w:spacing w:after="0"/>
        <w:ind w:left="0"/>
        <w:jc w:val="both"/>
      </w:pPr>
      <w:r>
        <w:rPr>
          <w:rFonts w:ascii="Times New Roman"/>
          <w:b w:val="false"/>
          <w:i w:val="false"/>
          <w:color w:val="000000"/>
          <w:sz w:val="28"/>
        </w:rPr>
        <w:t xml:space="preserve">
      Қор трансферттердің жылдық сомаларын айлар бойынша бөлуді аванстық төлемдерді төлеудің болжамды мерзімдерін ескере отырып, төлемдерді жүзеге асыру мерзімдеріне байланысты жүзеге асырады. </w:t>
      </w:r>
    </w:p>
    <w:bookmarkStart w:name="z14" w:id="11"/>
    <w:p>
      <w:pPr>
        <w:spacing w:after="0"/>
        <w:ind w:left="0"/>
        <w:jc w:val="both"/>
      </w:pPr>
      <w:r>
        <w:rPr>
          <w:rFonts w:ascii="Times New Roman"/>
          <w:b w:val="false"/>
          <w:i w:val="false"/>
          <w:color w:val="000000"/>
          <w:sz w:val="28"/>
        </w:rPr>
        <w:t xml:space="preserve">
      4. Трансферттерді пайдалану процесінде міндеттемелер мен төлемдер бойынша қаржыландыру жоспарларына өзгерістер енгізу қажеттілігі кезінде қор ағымдағы айдың 5-күніне дейінгі мерзімде міндеттемелер мен төлемдер бойынша қаржыландыру жоспарларына өзгерістер енгізу жөніндегі ұсыныстарын уәкілетті органға жібереді. </w:t>
      </w:r>
    </w:p>
    <w:bookmarkEnd w:id="11"/>
    <w:bookmarkStart w:name="z15" w:id="12"/>
    <w:p>
      <w:pPr>
        <w:spacing w:after="0"/>
        <w:ind w:left="0"/>
        <w:jc w:val="both"/>
      </w:pPr>
      <w:r>
        <w:rPr>
          <w:rFonts w:ascii="Times New Roman"/>
          <w:b w:val="false"/>
          <w:i w:val="false"/>
          <w:color w:val="000000"/>
          <w:sz w:val="28"/>
        </w:rPr>
        <w:t>
      5. Уәкілетті органның трансферттерді аударуы:</w:t>
      </w:r>
    </w:p>
    <w:bookmarkEnd w:id="12"/>
    <w:p>
      <w:pPr>
        <w:spacing w:after="0"/>
        <w:ind w:left="0"/>
        <w:jc w:val="both"/>
      </w:pPr>
      <w:r>
        <w:rPr>
          <w:rFonts w:ascii="Times New Roman"/>
          <w:b w:val="false"/>
          <w:i w:val="false"/>
          <w:color w:val="000000"/>
          <w:sz w:val="28"/>
        </w:rPr>
        <w:t>
      1) ТМККК шеңберінде қызметтер көрсеткені үшін ақы төлеуге төлемдер бойынша жеке қаржыландыру жоспарының сомалары шегінде ағымдағы айдың алғашқы бес жұмыс күні ішінде (желтоқсан айында 20-күніне дейін) қазынашылықтағы қордың қолма-қол ақшаны бақылау шотына ай сайын жүзеге асырылады;</w:t>
      </w:r>
    </w:p>
    <w:p>
      <w:pPr>
        <w:spacing w:after="0"/>
        <w:ind w:left="0"/>
        <w:jc w:val="both"/>
      </w:pPr>
      <w:r>
        <w:rPr>
          <w:rFonts w:ascii="Times New Roman"/>
          <w:b w:val="false"/>
          <w:i w:val="false"/>
          <w:color w:val="000000"/>
          <w:sz w:val="28"/>
        </w:rPr>
        <w:t xml:space="preserve">
      2) әскери қызметшілерге, арнаулы мемлекеттік және құқық қорғау органдарының қызметкерлеріне МӘМС жүйесінде медициналық көмек көрсеткені үшін денсаулық сақтау субъектілерінің қызметтеріне ақы төлеуге арналған қордың шығындарын өтеуге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қордың өтініміне (бұдан әрі – өтінім) сәйкес есепті айдан кейінгі айдың 30-күнінен кешіктірмей Қордың банк шотына ай сайын төлемдер бойынша жеке қаржыландыру жоспарының сомалары шегінде жүзеге асырылады.</w:t>
      </w:r>
    </w:p>
    <w:p>
      <w:pPr>
        <w:spacing w:after="0"/>
        <w:ind w:left="0"/>
        <w:jc w:val="both"/>
      </w:pPr>
      <w:r>
        <w:rPr>
          <w:rFonts w:ascii="Times New Roman"/>
          <w:b w:val="false"/>
          <w:i w:val="false"/>
          <w:color w:val="000000"/>
          <w:sz w:val="28"/>
        </w:rPr>
        <w:t xml:space="preserve">
      Өтінім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 Денсаулық сақтау министрлігінің ақпараттық жүйелері деректерінің негізінде әскери қызметшілерге, арнаулы мемлекеттік және құқық қорғау органдарының қызметкерлеріне МӘМС жүйесінде медициналық көмек көрсеткені үшін денсаулық сақтау субъектілерінің қызметтеріне ақы төлеуге қордың шығындарын өтеуге арналған жиынтық тізілімге сәйкес есепті айдан кейінгі айдың 25-күніне дейін қалыптастырылады.</w:t>
      </w:r>
    </w:p>
    <w:p>
      <w:pPr>
        <w:spacing w:after="0"/>
        <w:ind w:left="0"/>
        <w:jc w:val="both"/>
      </w:pPr>
      <w:r>
        <w:rPr>
          <w:rFonts w:ascii="Times New Roman"/>
          <w:b w:val="false"/>
          <w:i w:val="false"/>
          <w:color w:val="000000"/>
          <w:sz w:val="28"/>
        </w:rPr>
        <w:t>
      Міндеттемелер мен төлемдер бойынша қаржыландыру жоспарларына енгізілген өзгерістерді ескере отырып, ақша қаражатын аудару ағымдағы айдың 25-күніне дейін жүзеге асырылады.</w:t>
      </w:r>
    </w:p>
    <w:p>
      <w:pPr>
        <w:spacing w:after="0"/>
        <w:ind w:left="0"/>
        <w:jc w:val="both"/>
      </w:pPr>
      <w:r>
        <w:rPr>
          <w:rFonts w:ascii="Times New Roman"/>
          <w:b w:val="false"/>
          <w:i w:val="false"/>
          <w:color w:val="000000"/>
          <w:sz w:val="28"/>
        </w:rPr>
        <w:t>
      ТМККК шеңберінде көрсетілген қызметтер үшін ақы төлеуге арналған трансферттер бойынша пайдаланылмаған қалдық сомасын айдың соңына қарай қор одан кейінгі айдың сомасына енгізуге тиіс.</w:t>
      </w:r>
    </w:p>
    <w:p>
      <w:pPr>
        <w:spacing w:after="0"/>
        <w:ind w:left="0"/>
        <w:jc w:val="both"/>
      </w:pPr>
      <w:r>
        <w:rPr>
          <w:rFonts w:ascii="Times New Roman"/>
          <w:b w:val="false"/>
          <w:i w:val="false"/>
          <w:color w:val="000000"/>
          <w:sz w:val="28"/>
        </w:rPr>
        <w:t>
      Өткен қаржы жылында бөлінген ТМККК шеңберінде қызметтер көрсеткені үшін ақы төлеуге арналған трансферттердің қаржы жылы ішінде пайдаланылмаған (толық пайдаланылмаған) сомалары қор алдыңғы жылдың міндеттемелерін өтегеннен кейін, бірақ ағымдағы қаржы жылының 1 наурызынан кешіктірмей республикалық бюджеттің кірісіне қайтарылуға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22.06.2020 </w:t>
      </w:r>
      <w:r>
        <w:rPr>
          <w:rFonts w:ascii="Times New Roman"/>
          <w:b w:val="false"/>
          <w:i w:val="false"/>
          <w:color w:val="ff0000"/>
          <w:sz w:val="28"/>
        </w:rPr>
        <w:t>№ 380</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6. Трансферттердің жылдық көлемін бөлінген бюджет шегінде нақтылау (түзету) қажет болған кезде қор Қазақстан Республикасының бюджет заңнамасына сәйкес уәкілетті органға ұсыныстарын жолдайды.</w:t>
      </w:r>
    </w:p>
    <w:bookmarkEnd w:id="13"/>
    <w:p>
      <w:pPr>
        <w:spacing w:after="0"/>
        <w:ind w:left="0"/>
        <w:jc w:val="both"/>
      </w:pPr>
      <w:r>
        <w:rPr>
          <w:rFonts w:ascii="Times New Roman"/>
          <w:b w:val="false"/>
          <w:i w:val="false"/>
          <w:color w:val="000000"/>
          <w:sz w:val="28"/>
        </w:rPr>
        <w:t>
      Бөлінген бюджет шегінде трансферттердің сомаларын нақтылау (түзету) жөніндегі ұсыныстарды уәкілетті орган Қазақстан Республикасының бюджет заңнамасына сәйкес қарайды.</w:t>
      </w:r>
    </w:p>
    <w:bookmarkStart w:name="z17" w:id="14"/>
    <w:p>
      <w:pPr>
        <w:spacing w:after="0"/>
        <w:ind w:left="0"/>
        <w:jc w:val="both"/>
      </w:pPr>
      <w:r>
        <w:rPr>
          <w:rFonts w:ascii="Times New Roman"/>
          <w:b w:val="false"/>
          <w:i w:val="false"/>
          <w:color w:val="000000"/>
          <w:sz w:val="28"/>
        </w:rPr>
        <w:t>
      7. Заңның 26-бабы 1-тармағының 1), 2), 3), 4), 5), 6), 6-1), 7), 8), 9), 10), 11), 12), 13) және 15) тармақшаларында көрсетілген, жарналарды төлеуден босатылған адамдар үшін мемлекеттің МӘМС-ке жарналары түріндегі ақшалай қаражатты аудару уәкілетті орган айқындайтын Аударымдарды және (немесе) жарналарды есептеу (ұстап қалу) және аудару қағидаларына сәйкес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22.06.2020 </w:t>
      </w:r>
      <w:r>
        <w:rPr>
          <w:rFonts w:ascii="Times New Roman"/>
          <w:b w:val="false"/>
          <w:i w:val="false"/>
          <w:color w:val="ff0000"/>
          <w:sz w:val="28"/>
        </w:rPr>
        <w:t>№ 380</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18" w:id="15"/>
    <w:p>
      <w:pPr>
        <w:spacing w:after="0"/>
        <w:ind w:left="0"/>
        <w:jc w:val="left"/>
      </w:pPr>
      <w:r>
        <w:rPr>
          <w:rFonts w:ascii="Times New Roman"/>
          <w:b/>
          <w:i w:val="false"/>
          <w:color w:val="000000"/>
        </w:rPr>
        <w:t xml:space="preserve"> 3-тарау. Трансферттерді пайдалану жөніндегі есептілік</w:t>
      </w:r>
    </w:p>
    <w:bookmarkEnd w:id="15"/>
    <w:bookmarkStart w:name="z19" w:id="16"/>
    <w:p>
      <w:pPr>
        <w:spacing w:after="0"/>
        <w:ind w:left="0"/>
        <w:jc w:val="both"/>
      </w:pPr>
      <w:r>
        <w:rPr>
          <w:rFonts w:ascii="Times New Roman"/>
          <w:b w:val="false"/>
          <w:i w:val="false"/>
          <w:color w:val="000000"/>
          <w:sz w:val="28"/>
        </w:rPr>
        <w:t>
      8. Уәкілетті орган белгілеген нысандарға сәйкес қор уәкілетті органға тоқсан сайын ТМККК шеңберінде қызметтер көрсеткені  үшін ақы төлеуге, қордың МӘМС жүйесінде әскери қызметшілерге, арнаулы мемлекеттік және құқық қорғау органдарының қызметкерлеріне медициналық көмек көрсеткені үшін денсаулық сақтау субъектілерінің қызметтеріне ақы төлеу шығындарын өтеуге және қорға жарналар төлеуден босатылған Қазақстан Республикасының азаматтары үшін МӘМС-ге мемлекеттің жарналарын төлеуге берілетін трансферттерді пайдалану жөніндегі есептерді тапсырады.</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қорына</w:t>
            </w:r>
            <w:r>
              <w:br/>
            </w:r>
            <w:r>
              <w:rPr>
                <w:rFonts w:ascii="Times New Roman"/>
                <w:b w:val="false"/>
                <w:i w:val="false"/>
                <w:color w:val="000000"/>
                <w:sz w:val="20"/>
              </w:rPr>
              <w:t>трансферттерді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20____ жылғы _______ үшін  әскери қызметшілерге, арнаулы мемлекеттік және құқық қорғау органдарының қызметкерлеріне МӘМС жүйесінде медициналық көмек көрсеткені үшін денсаулық сақтау субъектілерінің қызметтеріне ақы төлеуге арналған әлеуметтік медициналық сақтандыру қорының шығындарын өтеуге 20____ жылғы _______  өтінім</w:t>
      </w:r>
    </w:p>
    <w:p>
      <w:pPr>
        <w:spacing w:after="0"/>
        <w:ind w:left="0"/>
        <w:jc w:val="both"/>
      </w:pPr>
      <w:r>
        <w:rPr>
          <w:rFonts w:ascii="Times New Roman"/>
          <w:b w:val="false"/>
          <w:i w:val="false"/>
          <w:color w:val="ff0000"/>
          <w:sz w:val="28"/>
        </w:rPr>
        <w:t xml:space="preserve">
      Ескерту. Қағида 1-қосымшамен толықтырылды – ҚР Үкіметінің 22.06.2020 </w:t>
      </w:r>
      <w:r>
        <w:rPr>
          <w:rFonts w:ascii="Times New Roman"/>
          <w:b w:val="false"/>
          <w:i w:val="false"/>
          <w:color w:val="ff0000"/>
          <w:sz w:val="28"/>
        </w:rPr>
        <w:t>№ 380</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p>
            <w:pPr>
              <w:spacing w:after="20"/>
              <w:ind w:left="20"/>
              <w:jc w:val="both"/>
            </w:pPr>
            <w:r>
              <w:rPr>
                <w:rFonts w:ascii="Times New Roman"/>
                <w:b w:val="false"/>
                <w:i w:val="false"/>
                <w:color w:val="000000"/>
                <w:sz w:val="20"/>
              </w:rPr>
              <w:t>
226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066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104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арнаулы мемлекеттік және құқық қорғау органдарының қызметкерлеріне МӘМС жүйесінде медициналық көмек көрсету бойынша денсаулық сақтау субъектілерінің қызметтеріне ақы төлеуге арналған әлеуметтік медициналық сақтандыру қорына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Басқарма төрағасы ___________________________ ______________  (не оны алмастыратын тұлға)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 ______________  тегі, аты, әкесінің аты (бар болса)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20_____ "_____" ____________</w:t>
      </w:r>
    </w:p>
    <w:p>
      <w:pPr>
        <w:spacing w:after="0"/>
        <w:ind w:left="0"/>
        <w:jc w:val="both"/>
      </w:pPr>
      <w:r>
        <w:rPr>
          <w:rFonts w:ascii="Times New Roman"/>
          <w:b w:val="false"/>
          <w:i w:val="false"/>
          <w:color w:val="000000"/>
          <w:sz w:val="28"/>
        </w:rPr>
        <w:t xml:space="preserve">
      Орындаушының тегі және телефон нөмірі 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қорына</w:t>
            </w:r>
            <w:r>
              <w:br/>
            </w:r>
            <w:r>
              <w:rPr>
                <w:rFonts w:ascii="Times New Roman"/>
                <w:b w:val="false"/>
                <w:i w:val="false"/>
                <w:color w:val="000000"/>
                <w:sz w:val="20"/>
              </w:rPr>
              <w:t>трансферттерді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МӘМС жүйесінде әскери қызметшілерге, арнаулы мемлекеттік және құқық қорғау органдарының қызметкерлеріне медициналық көмек көрсеткені үшін денсаулық сақтау субъектілерінің көрсетілетін қызметтеріне ақы төлеуге әлеуметтік медициналық сақтандыру қорының шығындарын өтеуге жиынтық тізілім, _________ жылғы ___________</w:t>
      </w:r>
    </w:p>
    <w:p>
      <w:pPr>
        <w:spacing w:after="0"/>
        <w:ind w:left="0"/>
        <w:jc w:val="both"/>
      </w:pPr>
      <w:r>
        <w:rPr>
          <w:rFonts w:ascii="Times New Roman"/>
          <w:b w:val="false"/>
          <w:i w:val="false"/>
          <w:color w:val="ff0000"/>
          <w:sz w:val="28"/>
        </w:rPr>
        <w:t xml:space="preserve">
      Ескерту. Қағида 2-қосымшамен толықтырылды – ҚР Үкіметінің 22.06.2020 </w:t>
      </w:r>
      <w:r>
        <w:rPr>
          <w:rFonts w:ascii="Times New Roman"/>
          <w:b w:val="false"/>
          <w:i w:val="false"/>
          <w:color w:val="ff0000"/>
          <w:sz w:val="28"/>
        </w:rPr>
        <w:t>№ 380</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атаулары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дәрілік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Басқарма төрағасы _________________________________________ ________________   (немесе оны алмастыратын адам)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 ________________  тегі, аты, әкесінің аты (бар болса) қолы</w:t>
      </w:r>
    </w:p>
    <w:p>
      <w:pPr>
        <w:spacing w:after="0"/>
        <w:ind w:left="0"/>
        <w:jc w:val="both"/>
      </w:pPr>
      <w:r>
        <w:rPr>
          <w:rFonts w:ascii="Times New Roman"/>
          <w:b w:val="false"/>
          <w:i w:val="false"/>
          <w:color w:val="000000"/>
          <w:sz w:val="28"/>
        </w:rPr>
        <w:t>
      Мөрдің орны  20____ "_______" ___________</w:t>
      </w:r>
    </w:p>
    <w:p>
      <w:pPr>
        <w:spacing w:after="0"/>
        <w:ind w:left="0"/>
        <w:jc w:val="both"/>
      </w:pPr>
      <w:r>
        <w:rPr>
          <w:rFonts w:ascii="Times New Roman"/>
          <w:b w:val="false"/>
          <w:i w:val="false"/>
          <w:color w:val="000000"/>
          <w:sz w:val="28"/>
        </w:rPr>
        <w:t>
      Орындаушының тегі және телефоны _______________________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